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E2" w:rsidRDefault="00FC40E2" w:rsidP="00FC40E2">
      <w:pPr>
        <w:pStyle w:val="11"/>
        <w:keepNext/>
        <w:keepLines/>
        <w:shd w:val="clear" w:color="auto" w:fill="auto"/>
        <w:spacing w:after="1869" w:line="380" w:lineRule="exact"/>
        <w:ind w:left="20"/>
      </w:pPr>
      <w:bookmarkStart w:id="0" w:name="bookmark1"/>
      <w:r>
        <w:rPr>
          <w:rStyle w:val="12"/>
          <w:color w:val="000000"/>
        </w:rPr>
        <w:t>ПОЯСНИТЕЛЬНАЯ ЗАПИСКА</w:t>
      </w:r>
      <w:bookmarkEnd w:id="0"/>
    </w:p>
    <w:p w:rsidR="00FC40E2" w:rsidRDefault="00FC40E2" w:rsidP="00FC40E2">
      <w:pPr>
        <w:pStyle w:val="21"/>
        <w:shd w:val="clear" w:color="auto" w:fill="auto"/>
        <w:spacing w:after="0" w:line="230" w:lineRule="exact"/>
        <w:ind w:firstLine="320"/>
        <w:jc w:val="both"/>
      </w:pPr>
      <w:r>
        <w:rPr>
          <w:rStyle w:val="20"/>
          <w:color w:val="000000"/>
        </w:rPr>
        <w:t>Программа общеобразовательной учебной дисциплины «Русский язык и литерату</w:t>
      </w:r>
      <w:r>
        <w:rPr>
          <w:rStyle w:val="20"/>
          <w:color w:val="000000"/>
        </w:rPr>
        <w:softHyphen/>
        <w:t>ра.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w:t>
      </w:r>
      <w:r>
        <w:rPr>
          <w:rStyle w:val="20"/>
          <w:color w:val="000000"/>
        </w:rPr>
        <w:softHyphen/>
        <w:t>ной программы СПО (ОПОП СПО) на базе основного общего образования при под</w:t>
      </w:r>
      <w:r>
        <w:rPr>
          <w:rStyle w:val="20"/>
          <w:color w:val="000000"/>
        </w:rPr>
        <w:softHyphen/>
        <w:t>готовке квалифицированных рабочих, служащих, специалистов среднего звена.</w:t>
      </w:r>
    </w:p>
    <w:p w:rsidR="00FC40E2" w:rsidRDefault="00FC40E2" w:rsidP="00FC40E2">
      <w:pPr>
        <w:pStyle w:val="21"/>
        <w:shd w:val="clear" w:color="auto" w:fill="auto"/>
        <w:spacing w:after="0" w:line="230" w:lineRule="exact"/>
        <w:ind w:firstLine="320"/>
        <w:jc w:val="both"/>
      </w:pPr>
      <w:r>
        <w:rPr>
          <w:rStyle w:val="20"/>
          <w:color w:val="000000"/>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Style w:val="20"/>
          <w:color w:val="000000"/>
        </w:rPr>
        <w:softHyphen/>
        <w:t>ны «Русский язык и литература. Русский язык», и в соответствии с Рекомендациями по организации получения среднего общего образования в пределах освоения обра</w:t>
      </w:r>
      <w:r>
        <w:rPr>
          <w:rStyle w:val="20"/>
          <w:color w:val="000000"/>
        </w:rPr>
        <w:softHyphen/>
        <w:t>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w:t>
      </w:r>
      <w:r>
        <w:rPr>
          <w:rStyle w:val="20"/>
          <w:color w:val="000000"/>
        </w:rPr>
        <w:softHyphen/>
        <w:t>тельных стандартов и получаемой профессии или специальности среднего профес</w:t>
      </w:r>
      <w:r>
        <w:rPr>
          <w:rStyle w:val="20"/>
          <w:color w:val="000000"/>
        </w:rPr>
        <w:softHyphen/>
        <w:t xml:space="preserve">сионального образования (письмо Департамента государственной политики в сфере подготовки рабочих кадров и ДПО </w:t>
      </w:r>
      <w:proofErr w:type="spellStart"/>
      <w:r>
        <w:rPr>
          <w:rStyle w:val="20"/>
          <w:color w:val="000000"/>
        </w:rPr>
        <w:t>Минобрнауки</w:t>
      </w:r>
      <w:proofErr w:type="spellEnd"/>
      <w:r>
        <w:rPr>
          <w:rStyle w:val="20"/>
          <w:color w:val="000000"/>
        </w:rPr>
        <w:t xml:space="preserve"> России от 17.03.2015 № 06-259).</w:t>
      </w:r>
    </w:p>
    <w:p w:rsidR="00FC40E2" w:rsidRDefault="00FC40E2" w:rsidP="00FC40E2">
      <w:pPr>
        <w:pStyle w:val="21"/>
        <w:shd w:val="clear" w:color="auto" w:fill="auto"/>
        <w:spacing w:after="60" w:line="230" w:lineRule="exact"/>
        <w:ind w:firstLine="320"/>
        <w:jc w:val="both"/>
      </w:pPr>
      <w:r>
        <w:rPr>
          <w:rStyle w:val="20"/>
          <w:color w:val="000000"/>
        </w:rPr>
        <w:t>Содержание программы «Русский язык и литература. Русский язык» направлено на достижение следующих целей:</w:t>
      </w:r>
    </w:p>
    <w:p w:rsidR="00FC40E2" w:rsidRDefault="00FC40E2" w:rsidP="00FC40E2">
      <w:pPr>
        <w:pStyle w:val="21"/>
        <w:numPr>
          <w:ilvl w:val="0"/>
          <w:numId w:val="1"/>
        </w:numPr>
        <w:shd w:val="clear" w:color="auto" w:fill="auto"/>
        <w:tabs>
          <w:tab w:val="left" w:pos="598"/>
        </w:tabs>
        <w:spacing w:after="0" w:line="230" w:lineRule="exact"/>
        <w:ind w:left="600" w:hanging="280"/>
        <w:jc w:val="both"/>
      </w:pPr>
      <w:r>
        <w:rPr>
          <w:rStyle w:val="20"/>
          <w:color w:val="000000"/>
        </w:rPr>
        <w:t xml:space="preserve">совершенствование </w:t>
      </w:r>
      <w:proofErr w:type="spellStart"/>
      <w:r>
        <w:rPr>
          <w:rStyle w:val="20"/>
          <w:color w:val="000000"/>
        </w:rPr>
        <w:t>общеучебных</w:t>
      </w:r>
      <w:proofErr w:type="spellEnd"/>
      <w:r>
        <w:rPr>
          <w:rStyle w:val="20"/>
          <w:color w:val="000000"/>
        </w:rPr>
        <w:t xml:space="preserve"> умений и навыков обучаемых: языковых, речемыслительных, орфографических, пунктуационных, стилистических;</w:t>
      </w:r>
    </w:p>
    <w:p w:rsidR="00FC40E2" w:rsidRDefault="00FC40E2" w:rsidP="00FC40E2">
      <w:pPr>
        <w:pStyle w:val="21"/>
        <w:numPr>
          <w:ilvl w:val="0"/>
          <w:numId w:val="1"/>
        </w:numPr>
        <w:shd w:val="clear" w:color="auto" w:fill="auto"/>
        <w:tabs>
          <w:tab w:val="left" w:pos="598"/>
        </w:tabs>
        <w:spacing w:after="0" w:line="230" w:lineRule="exact"/>
        <w:ind w:left="600" w:hanging="280"/>
        <w:jc w:val="both"/>
      </w:pPr>
      <w:r>
        <w:rPr>
          <w:rStyle w:val="20"/>
          <w:color w:val="000000"/>
        </w:rPr>
        <w:t>формирование функциональной грамотности и всех видов компетенций (язы</w:t>
      </w:r>
      <w:r>
        <w:rPr>
          <w:rStyle w:val="20"/>
          <w:color w:val="000000"/>
        </w:rPr>
        <w:softHyphen/>
        <w:t xml:space="preserve">ковой, лингвистической (языковедческой), коммуникативной, </w:t>
      </w:r>
      <w:proofErr w:type="spellStart"/>
      <w:r>
        <w:rPr>
          <w:rStyle w:val="20"/>
          <w:color w:val="000000"/>
        </w:rPr>
        <w:t>культуроведче</w:t>
      </w:r>
      <w:proofErr w:type="spellEnd"/>
      <w:r>
        <w:rPr>
          <w:rStyle w:val="20"/>
          <w:color w:val="000000"/>
        </w:rPr>
        <w:t xml:space="preserve">- </w:t>
      </w:r>
      <w:proofErr w:type="spellStart"/>
      <w:r>
        <w:rPr>
          <w:rStyle w:val="20"/>
          <w:color w:val="000000"/>
        </w:rPr>
        <w:t>ской</w:t>
      </w:r>
      <w:proofErr w:type="spellEnd"/>
      <w:r>
        <w:rPr>
          <w:rStyle w:val="20"/>
          <w:color w:val="000000"/>
        </w:rPr>
        <w:t>);</w:t>
      </w:r>
    </w:p>
    <w:p w:rsidR="00FC40E2" w:rsidRDefault="00FC40E2" w:rsidP="00FC40E2">
      <w:pPr>
        <w:pStyle w:val="21"/>
        <w:numPr>
          <w:ilvl w:val="0"/>
          <w:numId w:val="1"/>
        </w:numPr>
        <w:shd w:val="clear" w:color="auto" w:fill="auto"/>
        <w:tabs>
          <w:tab w:val="left" w:pos="598"/>
        </w:tabs>
        <w:spacing w:after="0" w:line="230" w:lineRule="exact"/>
        <w:ind w:left="600" w:hanging="280"/>
        <w:jc w:val="both"/>
      </w:pPr>
      <w:r>
        <w:rPr>
          <w:rStyle w:val="20"/>
          <w:color w:val="000000"/>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FC40E2" w:rsidRDefault="00FC40E2" w:rsidP="00FC40E2">
      <w:pPr>
        <w:pStyle w:val="21"/>
        <w:numPr>
          <w:ilvl w:val="0"/>
          <w:numId w:val="1"/>
        </w:numPr>
        <w:shd w:val="clear" w:color="auto" w:fill="auto"/>
        <w:tabs>
          <w:tab w:val="left" w:pos="598"/>
        </w:tabs>
        <w:spacing w:after="60" w:line="230" w:lineRule="exact"/>
        <w:ind w:left="600" w:hanging="280"/>
        <w:jc w:val="both"/>
      </w:pPr>
      <w:r>
        <w:rPr>
          <w:rStyle w:val="20"/>
          <w:color w:val="000000"/>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FC40E2" w:rsidRDefault="00FC40E2" w:rsidP="00FC40E2">
      <w:pPr>
        <w:pStyle w:val="21"/>
        <w:shd w:val="clear" w:color="auto" w:fill="auto"/>
        <w:spacing w:after="0" w:line="230" w:lineRule="exact"/>
        <w:ind w:firstLine="320"/>
        <w:jc w:val="both"/>
      </w:pPr>
      <w:r>
        <w:rPr>
          <w:rStyle w:val="20"/>
          <w:color w:val="000000"/>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w:t>
      </w:r>
      <w:r>
        <w:rPr>
          <w:rStyle w:val="20"/>
          <w:color w:val="000000"/>
        </w:rPr>
        <w:softHyphen/>
        <w:t>ного общего образования с получением среднего общего образования, — программы подготовки квалифицированных рабочих, служащих, программы подготовки спе</w:t>
      </w:r>
      <w:r>
        <w:rPr>
          <w:rStyle w:val="20"/>
          <w:color w:val="000000"/>
        </w:rPr>
        <w:softHyphen/>
        <w:t>циалистов среднего звена (ППКРС, ППССЗ).</w:t>
      </w:r>
    </w:p>
    <w:p w:rsidR="00FC40E2" w:rsidRDefault="00FC40E2" w:rsidP="00FC40E2">
      <w:pPr>
        <w:pStyle w:val="21"/>
        <w:shd w:val="clear" w:color="auto" w:fill="auto"/>
        <w:spacing w:after="0" w:line="230" w:lineRule="exact"/>
        <w:ind w:firstLine="320"/>
        <w:jc w:val="both"/>
      </w:pPr>
      <w:r>
        <w:rPr>
          <w:rStyle w:val="20"/>
          <w:color w:val="000000"/>
        </w:rPr>
        <w:t>Программа учебной дисциплины «Русский язык и литература.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w:t>
      </w:r>
      <w:r>
        <w:rPr>
          <w:rStyle w:val="20"/>
          <w:color w:val="000000"/>
        </w:rPr>
        <w:softHyphen/>
        <w:t>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FC40E2" w:rsidRDefault="00FC40E2" w:rsidP="00FC40E2">
      <w:pPr>
        <w:pStyle w:val="21"/>
        <w:shd w:val="clear" w:color="auto" w:fill="auto"/>
        <w:spacing w:after="0" w:line="230" w:lineRule="exact"/>
        <w:ind w:firstLine="320"/>
        <w:jc w:val="both"/>
        <w:sectPr w:rsidR="00FC40E2">
          <w:pgSz w:w="11900" w:h="16840"/>
          <w:pgMar w:top="1052" w:right="1252" w:bottom="1273" w:left="1668" w:header="0" w:footer="3" w:gutter="0"/>
          <w:cols w:space="720"/>
          <w:noEndnote/>
          <w:docGrid w:linePitch="360"/>
        </w:sectPr>
      </w:pPr>
      <w:r>
        <w:rPr>
          <w:rStyle w:val="20"/>
          <w:color w:val="000000"/>
        </w:rPr>
        <w:t>Программа может использоваться другими профессиональными образовательны</w:t>
      </w:r>
      <w:r>
        <w:rPr>
          <w:rStyle w:val="20"/>
          <w:color w:val="000000"/>
        </w:rPr>
        <w:softHyphen/>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FC40E2" w:rsidRDefault="00FC40E2" w:rsidP="00FC40E2">
      <w:pPr>
        <w:pStyle w:val="210"/>
        <w:keepNext/>
        <w:keepLines/>
        <w:shd w:val="clear" w:color="auto" w:fill="auto"/>
        <w:spacing w:after="145"/>
        <w:ind w:left="20"/>
      </w:pPr>
      <w:bookmarkStart w:id="1" w:name="bookmark2"/>
      <w:r>
        <w:rPr>
          <w:rStyle w:val="23"/>
          <w:color w:val="000000"/>
        </w:rPr>
        <w:lastRenderedPageBreak/>
        <w:t>ОБЩАЯ ХАРАКТЕРИСТИКА УЧЕБНОЙ ДИСЦИПЛИНЫ</w:t>
      </w:r>
      <w:r>
        <w:rPr>
          <w:rStyle w:val="23"/>
          <w:color w:val="000000"/>
        </w:rPr>
        <w:br/>
        <w:t>«РУССКИЙ ЯЗЫК и ЛИТЕРАТУРА. РУССКИЙ ЯЗЫК»</w:t>
      </w:r>
      <w:bookmarkEnd w:id="1"/>
    </w:p>
    <w:p w:rsidR="00FC40E2" w:rsidRDefault="00FC40E2" w:rsidP="00FC40E2">
      <w:pPr>
        <w:pStyle w:val="21"/>
        <w:shd w:val="clear" w:color="auto" w:fill="auto"/>
        <w:spacing w:after="0" w:line="230" w:lineRule="exact"/>
        <w:ind w:firstLine="320"/>
        <w:jc w:val="both"/>
      </w:pPr>
      <w:r>
        <w:rPr>
          <w:rStyle w:val="20"/>
          <w:color w:val="000000"/>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w:t>
      </w:r>
      <w:r>
        <w:rPr>
          <w:rStyle w:val="20"/>
          <w:color w:val="000000"/>
        </w:rPr>
        <w:softHyphen/>
        <w:t>ное мышление, память и воображение, формирует навыки самостоятельной учебной деятельности, самообразования и самореализации личности.</w:t>
      </w:r>
    </w:p>
    <w:p w:rsidR="00FC40E2" w:rsidRDefault="00FC40E2" w:rsidP="00FC40E2">
      <w:pPr>
        <w:pStyle w:val="21"/>
        <w:shd w:val="clear" w:color="auto" w:fill="auto"/>
        <w:spacing w:after="0" w:line="230" w:lineRule="exact"/>
        <w:ind w:firstLine="320"/>
        <w:jc w:val="both"/>
      </w:pPr>
      <w:r>
        <w:rPr>
          <w:rStyle w:val="20"/>
          <w:color w:val="000000"/>
        </w:rPr>
        <w:t xml:space="preserve">Содержание учебной дисциплины «Русский язык и литература.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Pr>
          <w:rStyle w:val="20"/>
          <w:color w:val="000000"/>
        </w:rPr>
        <w:t>метапредметных</w:t>
      </w:r>
      <w:proofErr w:type="spellEnd"/>
      <w:r>
        <w:rPr>
          <w:rStyle w:val="20"/>
          <w:color w:val="000000"/>
        </w:rPr>
        <w:t xml:space="preserve"> и предметных результатов обучения, что возможно на основе </w:t>
      </w:r>
      <w:proofErr w:type="spellStart"/>
      <w:r>
        <w:rPr>
          <w:rStyle w:val="20"/>
          <w:color w:val="000000"/>
        </w:rPr>
        <w:t>компетентностного</w:t>
      </w:r>
      <w:proofErr w:type="spellEnd"/>
      <w:r>
        <w:rPr>
          <w:rStyle w:val="20"/>
          <w:color w:val="000000"/>
        </w:rPr>
        <w:t xml:space="preserve"> подхода, который обеспе</w:t>
      </w:r>
      <w:r>
        <w:rPr>
          <w:rStyle w:val="20"/>
          <w:color w:val="000000"/>
        </w:rPr>
        <w:softHyphen/>
        <w:t xml:space="preserve">чивает формирование и развитие коммуникативной, языковой и лингвистической (языковедческой) и </w:t>
      </w:r>
      <w:proofErr w:type="spellStart"/>
      <w:r>
        <w:rPr>
          <w:rStyle w:val="20"/>
          <w:color w:val="000000"/>
        </w:rPr>
        <w:t>культуроведческой</w:t>
      </w:r>
      <w:proofErr w:type="spellEnd"/>
      <w:r>
        <w:rPr>
          <w:rStyle w:val="20"/>
          <w:color w:val="000000"/>
        </w:rPr>
        <w:t xml:space="preserve"> компетенций.</w:t>
      </w:r>
    </w:p>
    <w:p w:rsidR="00FC40E2" w:rsidRDefault="00FC40E2" w:rsidP="00FC40E2">
      <w:pPr>
        <w:pStyle w:val="21"/>
        <w:shd w:val="clear" w:color="auto" w:fill="auto"/>
        <w:spacing w:after="0" w:line="230" w:lineRule="exact"/>
        <w:ind w:firstLine="320"/>
        <w:jc w:val="both"/>
      </w:pPr>
      <w:r>
        <w:rPr>
          <w:rStyle w:val="20"/>
          <w:color w:val="000000"/>
        </w:rPr>
        <w:t>В реальном образовательном процессе формирование указанных компетенций проис</w:t>
      </w:r>
      <w:r>
        <w:rPr>
          <w:rStyle w:val="20"/>
          <w:color w:val="000000"/>
        </w:rPr>
        <w:softHyphen/>
        <w:t>ходит при изучении каждой темы, поскольку все виды компетенций взаимосвязаны.</w:t>
      </w:r>
    </w:p>
    <w:p w:rsidR="00FC40E2" w:rsidRDefault="00FC40E2" w:rsidP="00FC40E2">
      <w:pPr>
        <w:pStyle w:val="21"/>
        <w:shd w:val="clear" w:color="auto" w:fill="auto"/>
        <w:spacing w:after="0" w:line="230" w:lineRule="exact"/>
        <w:ind w:firstLine="320"/>
        <w:jc w:val="both"/>
      </w:pPr>
      <w:r>
        <w:rPr>
          <w:rStyle w:val="24"/>
          <w:color w:val="000000"/>
        </w:rPr>
        <w:t>Коммуникативная</w:t>
      </w:r>
      <w:r>
        <w:rPr>
          <w:rStyle w:val="20"/>
          <w:color w:val="000000"/>
        </w:rPr>
        <w:t xml:space="preserve"> компетенция формируется в процессе работы по овладению обучающимися всеми видами речевой деятельности (слушанием, чтением, говорени</w:t>
      </w:r>
      <w:r>
        <w:rPr>
          <w:rStyle w:val="20"/>
          <w:color w:val="000000"/>
        </w:rPr>
        <w:softHyphen/>
        <w:t>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w:t>
      </w:r>
      <w:r>
        <w:rPr>
          <w:rStyle w:val="20"/>
          <w:color w:val="000000"/>
        </w:rPr>
        <w:softHyphen/>
        <w:t>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FC40E2" w:rsidRDefault="00FC40E2" w:rsidP="00FC40E2">
      <w:pPr>
        <w:pStyle w:val="21"/>
        <w:shd w:val="clear" w:color="auto" w:fill="auto"/>
        <w:spacing w:after="0" w:line="230" w:lineRule="exact"/>
        <w:ind w:firstLine="320"/>
        <w:jc w:val="both"/>
      </w:pPr>
      <w:r>
        <w:rPr>
          <w:rStyle w:val="20"/>
          <w:color w:val="000000"/>
        </w:rPr>
        <w:t xml:space="preserve">Формирование </w:t>
      </w:r>
      <w:r>
        <w:rPr>
          <w:rStyle w:val="24"/>
          <w:color w:val="000000"/>
        </w:rPr>
        <w:t>языковой</w:t>
      </w:r>
      <w:r>
        <w:rPr>
          <w:rStyle w:val="20"/>
          <w:color w:val="000000"/>
        </w:rPr>
        <w:t xml:space="preserve"> и </w:t>
      </w:r>
      <w:r>
        <w:rPr>
          <w:rStyle w:val="24"/>
          <w:color w:val="000000"/>
        </w:rPr>
        <w:t>лингвистической</w:t>
      </w:r>
      <w:r>
        <w:rPr>
          <w:rStyle w:val="20"/>
          <w:color w:val="000000"/>
        </w:rPr>
        <w:t xml:space="preserve"> (</w:t>
      </w:r>
      <w:r>
        <w:rPr>
          <w:rStyle w:val="24"/>
          <w:color w:val="000000"/>
        </w:rPr>
        <w:t>языковедческой</w:t>
      </w:r>
      <w:r>
        <w:rPr>
          <w:rStyle w:val="20"/>
          <w:color w:val="000000"/>
        </w:rPr>
        <w:t>) компетен</w:t>
      </w:r>
      <w:r>
        <w:rPr>
          <w:rStyle w:val="20"/>
          <w:color w:val="000000"/>
        </w:rPr>
        <w:softHyphen/>
        <w:t>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FC40E2" w:rsidRDefault="00FC40E2" w:rsidP="00FC40E2">
      <w:pPr>
        <w:pStyle w:val="21"/>
        <w:shd w:val="clear" w:color="auto" w:fill="auto"/>
        <w:spacing w:after="0" w:line="230" w:lineRule="exact"/>
        <w:ind w:firstLine="320"/>
        <w:jc w:val="both"/>
      </w:pPr>
      <w:r>
        <w:rPr>
          <w:rStyle w:val="20"/>
          <w:color w:val="000000"/>
        </w:rPr>
        <w:t xml:space="preserve">Формирование </w:t>
      </w:r>
      <w:proofErr w:type="spellStart"/>
      <w:r>
        <w:rPr>
          <w:rStyle w:val="24"/>
          <w:color w:val="000000"/>
        </w:rPr>
        <w:t>культуроведческой</w:t>
      </w:r>
      <w:proofErr w:type="spellEnd"/>
      <w:r>
        <w:rPr>
          <w:rStyle w:val="20"/>
          <w:color w:val="000000"/>
        </w:rPr>
        <w:t xml:space="preserve"> компетенции нацелено на осознание язы</w:t>
      </w:r>
      <w:r>
        <w:rPr>
          <w:rStyle w:val="20"/>
          <w:color w:val="000000"/>
        </w:rPr>
        <w:softHyphen/>
        <w:t>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C40E2" w:rsidRDefault="00FC40E2" w:rsidP="00FC40E2">
      <w:pPr>
        <w:pStyle w:val="21"/>
        <w:shd w:val="clear" w:color="auto" w:fill="auto"/>
        <w:spacing w:after="0" w:line="230" w:lineRule="exact"/>
        <w:ind w:firstLine="320"/>
        <w:jc w:val="both"/>
      </w:pPr>
      <w:r>
        <w:rPr>
          <w:rStyle w:val="20"/>
          <w:color w:val="000000"/>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FC40E2" w:rsidRDefault="00FC40E2" w:rsidP="00FC40E2">
      <w:pPr>
        <w:pStyle w:val="21"/>
        <w:shd w:val="clear" w:color="auto" w:fill="auto"/>
        <w:spacing w:after="0" w:line="230" w:lineRule="exact"/>
        <w:ind w:firstLine="320"/>
        <w:jc w:val="both"/>
      </w:pPr>
      <w:r>
        <w:rPr>
          <w:rStyle w:val="20"/>
          <w:color w:val="000000"/>
        </w:rPr>
        <w:t>При освоении профессий СПО и специальностей СПО технического, естественно</w:t>
      </w:r>
      <w:r>
        <w:rPr>
          <w:rStyle w:val="20"/>
          <w:color w:val="000000"/>
        </w:rPr>
        <w:softHyphen/>
        <w:t>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w:t>
      </w:r>
      <w:r>
        <w:rPr>
          <w:rStyle w:val="20"/>
          <w:color w:val="000000"/>
        </w:rPr>
        <w:softHyphen/>
        <w:t>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FC40E2" w:rsidRDefault="00FC40E2" w:rsidP="00FC40E2">
      <w:pPr>
        <w:pStyle w:val="21"/>
        <w:shd w:val="clear" w:color="auto" w:fill="auto"/>
        <w:spacing w:after="0" w:line="230" w:lineRule="exact"/>
        <w:ind w:firstLine="320"/>
        <w:jc w:val="both"/>
      </w:pPr>
      <w:r>
        <w:rPr>
          <w:rStyle w:val="20"/>
          <w:color w:val="000000"/>
        </w:rPr>
        <w:t>При изучении русского языка на базовом уровне решаются задачи, связанные с фор</w:t>
      </w:r>
      <w:r>
        <w:rPr>
          <w:rStyle w:val="20"/>
          <w:color w:val="000000"/>
        </w:rPr>
        <w:softHyphen/>
        <w:t>мированием общей культуры, развития, воспитания и социализации личности.</w:t>
      </w:r>
    </w:p>
    <w:p w:rsidR="00FC40E2" w:rsidRDefault="00FC40E2" w:rsidP="00FC40E2">
      <w:pPr>
        <w:pStyle w:val="21"/>
        <w:shd w:val="clear" w:color="auto" w:fill="auto"/>
        <w:spacing w:after="0" w:line="230" w:lineRule="exact"/>
        <w:ind w:firstLine="320"/>
        <w:jc w:val="both"/>
      </w:pPr>
      <w:r>
        <w:rPr>
          <w:rStyle w:val="20"/>
          <w:color w:val="000000"/>
        </w:rPr>
        <w:t>Изучение русского языка как профильной учебной дисциплины предполагает обе</w:t>
      </w:r>
      <w:r>
        <w:rPr>
          <w:rStyle w:val="20"/>
          <w:color w:val="000000"/>
        </w:rPr>
        <w:softHyphen/>
        <w:t>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w:t>
      </w:r>
      <w:r>
        <w:rPr>
          <w:rStyle w:val="20"/>
          <w:color w:val="000000"/>
        </w:rPr>
        <w:softHyphen/>
        <w:t>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FC40E2" w:rsidRDefault="00FC40E2" w:rsidP="00FC40E2">
      <w:pPr>
        <w:pStyle w:val="21"/>
        <w:shd w:val="clear" w:color="auto" w:fill="auto"/>
        <w:spacing w:after="0" w:line="230" w:lineRule="exact"/>
        <w:ind w:firstLine="320"/>
        <w:jc w:val="both"/>
      </w:pPr>
      <w:r>
        <w:rPr>
          <w:rStyle w:val="20"/>
          <w:color w:val="000000"/>
        </w:rPr>
        <w:t xml:space="preserve">При углубленном изучении русского языка у студентов формируются умения и навыки анализа коммуникативных характеристик речи, углубляются знания по </w:t>
      </w:r>
      <w:r>
        <w:rPr>
          <w:rStyle w:val="20"/>
          <w:color w:val="000000"/>
        </w:rPr>
        <w:lastRenderedPageBreak/>
        <w:t>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w:t>
      </w:r>
      <w:r>
        <w:rPr>
          <w:rStyle w:val="20"/>
          <w:color w:val="000000"/>
        </w:rPr>
        <w:softHyphen/>
        <w:t>ложении, изобразительно-выразительные средства языка и др.</w:t>
      </w:r>
    </w:p>
    <w:p w:rsidR="00FC40E2" w:rsidRDefault="00FC40E2" w:rsidP="00FC40E2">
      <w:pPr>
        <w:pStyle w:val="21"/>
        <w:shd w:val="clear" w:color="auto" w:fill="auto"/>
        <w:spacing w:after="0" w:line="230" w:lineRule="exact"/>
        <w:ind w:firstLine="320"/>
        <w:jc w:val="both"/>
      </w:pPr>
      <w:r>
        <w:rPr>
          <w:rStyle w:val="20"/>
          <w:color w:val="000000"/>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w:t>
      </w:r>
      <w:r>
        <w:rPr>
          <w:rStyle w:val="20"/>
          <w:color w:val="000000"/>
        </w:rPr>
        <w:softHyphen/>
        <w:t xml:space="preserve">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Pr>
          <w:rStyle w:val="20"/>
          <w:color w:val="000000"/>
        </w:rPr>
        <w:t>деятельностного</w:t>
      </w:r>
      <w:proofErr w:type="spellEnd"/>
      <w:r>
        <w:rPr>
          <w:rStyle w:val="20"/>
          <w:color w:val="000000"/>
        </w:rPr>
        <w:t xml:space="preserve"> подхода к изучению русского языка.</w:t>
      </w:r>
    </w:p>
    <w:p w:rsidR="00FC40E2" w:rsidRDefault="00FC40E2" w:rsidP="00FC40E2">
      <w:pPr>
        <w:pStyle w:val="21"/>
        <w:shd w:val="clear" w:color="auto" w:fill="auto"/>
        <w:spacing w:after="0" w:line="230" w:lineRule="exact"/>
        <w:ind w:firstLine="320"/>
        <w:jc w:val="both"/>
      </w:pPr>
      <w:r>
        <w:rPr>
          <w:rStyle w:val="20"/>
          <w:color w:val="000000"/>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w:t>
      </w:r>
      <w:r>
        <w:rPr>
          <w:rStyle w:val="20"/>
          <w:color w:val="000000"/>
        </w:rPr>
        <w:softHyphen/>
        <w:t>питывает интерес к занятиям при изучении русского языка.</w:t>
      </w:r>
    </w:p>
    <w:p w:rsidR="00FC40E2" w:rsidRDefault="00FC40E2" w:rsidP="00FC40E2">
      <w:pPr>
        <w:pStyle w:val="21"/>
        <w:shd w:val="clear" w:color="auto" w:fill="auto"/>
        <w:spacing w:after="0" w:line="230" w:lineRule="exact"/>
        <w:ind w:firstLine="320"/>
        <w:jc w:val="both"/>
      </w:pPr>
      <w:r>
        <w:rPr>
          <w:rStyle w:val="20"/>
          <w:color w:val="000000"/>
        </w:rPr>
        <w:t>Реализация содержания учебной дисциплины «Русский язык и литература. Рус</w:t>
      </w:r>
      <w:r>
        <w:rPr>
          <w:rStyle w:val="20"/>
          <w:color w:val="000000"/>
        </w:rPr>
        <w:softHyphen/>
        <w:t>ский язык» предполагает соблюдение принципа строгой преемственности по отноше</w:t>
      </w:r>
      <w:r>
        <w:rPr>
          <w:rStyle w:val="20"/>
          <w:color w:val="000000"/>
        </w:rPr>
        <w:softHyphen/>
        <w:t>нию к содержанию курса русского языка на ступени основного общего образования. В то же время учебная дисциплина «Русский язык и литература. Русский язык» для профессиональных образовательных организаций СПО обладает самостоятель</w:t>
      </w:r>
      <w:r>
        <w:rPr>
          <w:rStyle w:val="20"/>
          <w:color w:val="000000"/>
        </w:rPr>
        <w:softHyphen/>
        <w:t>ностью и цельностью.</w:t>
      </w:r>
    </w:p>
    <w:p w:rsidR="00FC40E2" w:rsidRDefault="00FC40E2" w:rsidP="00FC40E2">
      <w:pPr>
        <w:pStyle w:val="21"/>
        <w:shd w:val="clear" w:color="auto" w:fill="auto"/>
        <w:spacing w:after="0" w:line="230" w:lineRule="exact"/>
        <w:ind w:firstLine="320"/>
        <w:jc w:val="both"/>
      </w:pPr>
      <w:r>
        <w:rPr>
          <w:rStyle w:val="20"/>
          <w:color w:val="000000"/>
        </w:rPr>
        <w:t>В разделе программы «Содержание учебной дисциплины» курсивом выделен ма</w:t>
      </w:r>
      <w:r>
        <w:rPr>
          <w:rStyle w:val="20"/>
          <w:color w:val="000000"/>
        </w:rPr>
        <w:softHyphen/>
        <w:t>териал, который при изучении русского языка контролю не подлежит.</w:t>
      </w:r>
    </w:p>
    <w:p w:rsidR="00FC40E2" w:rsidRDefault="00FC40E2" w:rsidP="00FC40E2">
      <w:pPr>
        <w:pStyle w:val="21"/>
        <w:shd w:val="clear" w:color="auto" w:fill="auto"/>
        <w:spacing w:after="380" w:line="230" w:lineRule="exact"/>
        <w:ind w:firstLine="320"/>
        <w:jc w:val="both"/>
      </w:pPr>
      <w:r>
        <w:rPr>
          <w:rStyle w:val="20"/>
          <w:color w:val="000000"/>
        </w:rPr>
        <w:t>Изучение общеобразовательной учебной дисциплины «Русский язык и литература. Русский язык» завершается подведением итогов в форме экзамена в рамках проме</w:t>
      </w:r>
      <w:r>
        <w:rPr>
          <w:rStyle w:val="20"/>
          <w:color w:val="000000"/>
        </w:rPr>
        <w:softHyphen/>
        <w:t>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FC40E2" w:rsidRDefault="00FC40E2" w:rsidP="00FC40E2">
      <w:pPr>
        <w:pStyle w:val="210"/>
        <w:keepNext/>
        <w:keepLines/>
        <w:shd w:val="clear" w:color="auto" w:fill="auto"/>
        <w:spacing w:after="154" w:line="280" w:lineRule="exact"/>
        <w:ind w:left="20"/>
      </w:pPr>
      <w:bookmarkStart w:id="2" w:name="bookmark3"/>
      <w:r>
        <w:rPr>
          <w:rStyle w:val="23"/>
          <w:color w:val="000000"/>
        </w:rPr>
        <w:t>МЕСТО УЧЕБНОЙ ДИСЦИПЛИНЫ В УЧЕБНОМ ПЛАНЕ</w:t>
      </w:r>
      <w:bookmarkEnd w:id="2"/>
    </w:p>
    <w:p w:rsidR="00FC40E2" w:rsidRDefault="00FC40E2" w:rsidP="00FC40E2">
      <w:pPr>
        <w:pStyle w:val="21"/>
        <w:shd w:val="clear" w:color="auto" w:fill="auto"/>
        <w:spacing w:after="0" w:line="230" w:lineRule="exact"/>
        <w:ind w:firstLine="320"/>
        <w:jc w:val="both"/>
      </w:pPr>
      <w:r>
        <w:rPr>
          <w:rStyle w:val="20"/>
          <w:color w:val="000000"/>
        </w:rPr>
        <w:t>Учебная дисциплина «Русский язык и литература.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FC40E2" w:rsidRDefault="00FC40E2" w:rsidP="00FC40E2">
      <w:pPr>
        <w:pStyle w:val="21"/>
        <w:shd w:val="clear" w:color="auto" w:fill="auto"/>
        <w:spacing w:after="0" w:line="230" w:lineRule="exact"/>
        <w:ind w:firstLine="320"/>
        <w:jc w:val="both"/>
      </w:pPr>
      <w:r>
        <w:rPr>
          <w:rStyle w:val="20"/>
          <w:color w:val="000000"/>
        </w:rPr>
        <w:t>В профессиональных образовательных организациях, реализующих образователь</w:t>
      </w:r>
      <w:r>
        <w:rPr>
          <w:rStyle w:val="20"/>
          <w:color w:val="000000"/>
        </w:rPr>
        <w:softHyphen/>
        <w:t>ную программу среднего общего образования в пределах освоения ОПОП СПО на базе основного общего образования, учебная дисциплина «Русский язык и литература.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FC40E2" w:rsidRDefault="00FC40E2" w:rsidP="00FC40E2">
      <w:pPr>
        <w:pStyle w:val="21"/>
        <w:shd w:val="clear" w:color="auto" w:fill="auto"/>
        <w:spacing w:after="380" w:line="230" w:lineRule="exact"/>
        <w:ind w:firstLine="320"/>
        <w:jc w:val="both"/>
      </w:pPr>
      <w:r>
        <w:rPr>
          <w:rStyle w:val="20"/>
          <w:color w:val="000000"/>
        </w:rPr>
        <w:t>В учебных планах ППКРС, ППССЗ учебная дисциплина «Русский язык и ли</w:t>
      </w:r>
      <w:r>
        <w:rPr>
          <w:rStyle w:val="20"/>
          <w:color w:val="000000"/>
        </w:rPr>
        <w:softHyphen/>
        <w:t>тература.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FC40E2" w:rsidRDefault="00FC40E2" w:rsidP="00FC40E2">
      <w:pPr>
        <w:pStyle w:val="210"/>
        <w:keepNext/>
        <w:keepLines/>
        <w:shd w:val="clear" w:color="auto" w:fill="auto"/>
        <w:spacing w:after="145" w:line="280" w:lineRule="exact"/>
        <w:ind w:left="20"/>
      </w:pPr>
      <w:bookmarkStart w:id="3" w:name="bookmark4"/>
      <w:r>
        <w:rPr>
          <w:rStyle w:val="23"/>
          <w:color w:val="000000"/>
        </w:rPr>
        <w:t>РЕЗУЛЬТАТЫ ОСВОЕНИЯ УЧЕБНОЙ ДИСЦИПЛИНЫ</w:t>
      </w:r>
      <w:bookmarkEnd w:id="3"/>
    </w:p>
    <w:p w:rsidR="00FC40E2" w:rsidRDefault="00FC40E2" w:rsidP="00FC40E2">
      <w:pPr>
        <w:pStyle w:val="21"/>
        <w:shd w:val="clear" w:color="auto" w:fill="auto"/>
        <w:spacing w:after="0" w:line="235" w:lineRule="exact"/>
        <w:ind w:firstLine="320"/>
        <w:jc w:val="both"/>
      </w:pPr>
      <w:r>
        <w:rPr>
          <w:rStyle w:val="20"/>
          <w:color w:val="000000"/>
        </w:rPr>
        <w:t>Освоение содержания учебной дисциплины «Русский язык и литература. Русский язык» обеспечивает достижение студентами следующих результатов:</w:t>
      </w:r>
    </w:p>
    <w:p w:rsidR="00FC40E2" w:rsidRDefault="00FC40E2" w:rsidP="00FC40E2">
      <w:pPr>
        <w:pStyle w:val="111"/>
        <w:shd w:val="clear" w:color="auto" w:fill="auto"/>
        <w:ind w:firstLine="320"/>
      </w:pPr>
      <w:r>
        <w:rPr>
          <w:rStyle w:val="112"/>
          <w:color w:val="000000"/>
        </w:rPr>
        <w:t xml:space="preserve">• </w:t>
      </w:r>
      <w:r>
        <w:rPr>
          <w:rStyle w:val="113"/>
          <w:color w:val="000000"/>
        </w:rPr>
        <w:t>личностных:</w:t>
      </w:r>
    </w:p>
    <w:p w:rsidR="00FC40E2" w:rsidRDefault="00FC40E2" w:rsidP="00FC40E2">
      <w:pPr>
        <w:pStyle w:val="21"/>
        <w:numPr>
          <w:ilvl w:val="0"/>
          <w:numId w:val="2"/>
        </w:numPr>
        <w:shd w:val="clear" w:color="auto" w:fill="auto"/>
        <w:tabs>
          <w:tab w:val="left" w:pos="888"/>
        </w:tabs>
        <w:spacing w:after="0" w:line="230" w:lineRule="exact"/>
        <w:ind w:left="880" w:hanging="280"/>
        <w:jc w:val="both"/>
      </w:pPr>
      <w:r>
        <w:rPr>
          <w:rStyle w:val="20"/>
          <w:color w:val="000000"/>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FC40E2" w:rsidRDefault="00FC40E2" w:rsidP="00FC40E2">
      <w:pPr>
        <w:pStyle w:val="21"/>
        <w:numPr>
          <w:ilvl w:val="0"/>
          <w:numId w:val="2"/>
        </w:numPr>
        <w:shd w:val="clear" w:color="auto" w:fill="auto"/>
        <w:tabs>
          <w:tab w:val="left" w:pos="888"/>
        </w:tabs>
        <w:spacing w:after="0" w:line="230" w:lineRule="exact"/>
        <w:ind w:left="880" w:hanging="280"/>
        <w:jc w:val="both"/>
      </w:pPr>
      <w:r>
        <w:rPr>
          <w:rStyle w:val="20"/>
          <w:color w:val="000000"/>
        </w:rPr>
        <w:t>понимание роли родного языка как основы успешной социализации личности;</w:t>
      </w:r>
    </w:p>
    <w:p w:rsidR="00FC40E2" w:rsidRDefault="00FC40E2" w:rsidP="00FC40E2">
      <w:pPr>
        <w:pStyle w:val="21"/>
        <w:numPr>
          <w:ilvl w:val="0"/>
          <w:numId w:val="2"/>
        </w:numPr>
        <w:shd w:val="clear" w:color="auto" w:fill="auto"/>
        <w:tabs>
          <w:tab w:val="left" w:pos="888"/>
        </w:tabs>
        <w:spacing w:after="0" w:line="230" w:lineRule="exact"/>
        <w:ind w:left="880" w:hanging="280"/>
        <w:jc w:val="both"/>
      </w:pPr>
      <w:r>
        <w:rPr>
          <w:rStyle w:val="20"/>
          <w:color w:val="000000"/>
        </w:rPr>
        <w:t>осознание эстетической ценности, потребности сохранить чистоту русского языка как явления национальной культуры;</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формирование мировоззрения, соответствующего современному уровню раз</w:t>
      </w:r>
      <w:r>
        <w:rPr>
          <w:rStyle w:val="20"/>
          <w:color w:val="000000"/>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способность к речевому самоконтролю; оцениванию устных и письменных высказываний с точки зрения языкового оформления, эффективности до</w:t>
      </w:r>
      <w:r>
        <w:rPr>
          <w:rStyle w:val="20"/>
          <w:color w:val="000000"/>
        </w:rPr>
        <w:softHyphen/>
        <w:t>стижения поставленных коммуникативных задач;</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готовность и способность к самостоятельной, творческой и ответственной деятельности;</w:t>
      </w:r>
    </w:p>
    <w:p w:rsidR="00FC40E2" w:rsidRDefault="00FC40E2" w:rsidP="00FC40E2">
      <w:pPr>
        <w:pStyle w:val="21"/>
        <w:numPr>
          <w:ilvl w:val="0"/>
          <w:numId w:val="2"/>
        </w:numPr>
        <w:shd w:val="clear" w:color="auto" w:fill="auto"/>
        <w:tabs>
          <w:tab w:val="left" w:pos="583"/>
        </w:tabs>
        <w:spacing w:after="240" w:line="230" w:lineRule="exact"/>
        <w:ind w:left="600" w:hanging="300"/>
        <w:jc w:val="both"/>
      </w:pPr>
      <w:r>
        <w:rPr>
          <w:rStyle w:val="20"/>
          <w:color w:val="000000"/>
        </w:rPr>
        <w:t>способность к самооценке на основе наблюдения за собственной речью, по</w:t>
      </w:r>
      <w:r>
        <w:rPr>
          <w:rStyle w:val="20"/>
          <w:color w:val="000000"/>
        </w:rPr>
        <w:softHyphen/>
        <w:t>требность речевого самосовершенствования;</w:t>
      </w:r>
    </w:p>
    <w:p w:rsidR="00FC40E2" w:rsidRDefault="00FC40E2" w:rsidP="00FC40E2">
      <w:pPr>
        <w:pStyle w:val="111"/>
        <w:shd w:val="clear" w:color="auto" w:fill="auto"/>
        <w:jc w:val="left"/>
      </w:pPr>
      <w:r>
        <w:rPr>
          <w:rStyle w:val="112"/>
          <w:color w:val="000000"/>
        </w:rPr>
        <w:t xml:space="preserve">• </w:t>
      </w:r>
      <w:proofErr w:type="spellStart"/>
      <w:r>
        <w:rPr>
          <w:rStyle w:val="113"/>
          <w:color w:val="000000"/>
        </w:rPr>
        <w:t>метапредметных</w:t>
      </w:r>
      <w:proofErr w:type="spellEnd"/>
      <w:r>
        <w:rPr>
          <w:rStyle w:val="113"/>
          <w:color w:val="000000"/>
        </w:rPr>
        <w:t>:</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 xml:space="preserve">владение всеми видами речевой деятельности: </w:t>
      </w:r>
      <w:proofErr w:type="spellStart"/>
      <w:r>
        <w:rPr>
          <w:rStyle w:val="20"/>
          <w:color w:val="000000"/>
        </w:rPr>
        <w:t>аудированием</w:t>
      </w:r>
      <w:proofErr w:type="spellEnd"/>
      <w:r>
        <w:rPr>
          <w:rStyle w:val="20"/>
          <w:color w:val="000000"/>
        </w:rPr>
        <w:t>, чтением (по</w:t>
      </w:r>
      <w:r>
        <w:rPr>
          <w:rStyle w:val="20"/>
          <w:color w:val="000000"/>
        </w:rPr>
        <w:softHyphen/>
        <w:t>ниманием), говорением, письмом;</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владение языковыми средствами — умение ясно, логично и точно излагать свою точку зрения, использовать адекватные языковые средства; использо</w:t>
      </w:r>
      <w:r>
        <w:rPr>
          <w:rStyle w:val="20"/>
          <w:color w:val="000000"/>
        </w:rPr>
        <w:softHyphen/>
        <w:t xml:space="preserve">вание приобретенных знаний и умений для анализа языковых явлений на </w:t>
      </w:r>
      <w:proofErr w:type="spellStart"/>
      <w:r>
        <w:rPr>
          <w:rStyle w:val="20"/>
          <w:color w:val="000000"/>
        </w:rPr>
        <w:t>межпредметном</w:t>
      </w:r>
      <w:proofErr w:type="spellEnd"/>
      <w:r>
        <w:rPr>
          <w:rStyle w:val="20"/>
          <w:color w:val="000000"/>
        </w:rPr>
        <w:t xml:space="preserve"> уровне;</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применение навыков сотрудничества со сверстниками, детьми младшего возраста, взрослыми в процессе речевого общения, образовательной, обще</w:t>
      </w:r>
      <w:r>
        <w:rPr>
          <w:rStyle w:val="20"/>
          <w:color w:val="000000"/>
        </w:rPr>
        <w:softHyphen/>
        <w:t>ственно полезной, учебно-исследовательской, проектной и других видах деятельности;</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овладение нормами речевого поведения в различных ситуациях межличност</w:t>
      </w:r>
      <w:r>
        <w:rPr>
          <w:rStyle w:val="20"/>
          <w:color w:val="000000"/>
        </w:rPr>
        <w:softHyphen/>
        <w:t>ного и межкультурного общения;</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Pr>
          <w:rStyle w:val="20"/>
          <w:color w:val="000000"/>
        </w:rPr>
        <w:softHyphen/>
        <w:t>лучаемую из различных источников;</w:t>
      </w:r>
    </w:p>
    <w:p w:rsidR="00FC40E2" w:rsidRDefault="00FC40E2" w:rsidP="00FC40E2">
      <w:pPr>
        <w:pStyle w:val="21"/>
        <w:numPr>
          <w:ilvl w:val="0"/>
          <w:numId w:val="2"/>
        </w:numPr>
        <w:shd w:val="clear" w:color="auto" w:fill="auto"/>
        <w:tabs>
          <w:tab w:val="left" w:pos="583"/>
        </w:tabs>
        <w:spacing w:after="240" w:line="230" w:lineRule="exact"/>
        <w:ind w:left="600" w:hanging="300"/>
        <w:jc w:val="both"/>
      </w:pPr>
      <w:r>
        <w:rPr>
          <w:rStyle w:val="20"/>
          <w:color w:val="000000"/>
        </w:rPr>
        <w:t>умение извлекать необходимую информацию из различных источников: учебно-научных текстов, справочной литературы, средств массовой инфор</w:t>
      </w:r>
      <w:r>
        <w:rPr>
          <w:rStyle w:val="20"/>
          <w:color w:val="000000"/>
        </w:rPr>
        <w:softHyphen/>
        <w:t>мации, информационных и коммуникационных технологий для решения когнитивных, коммуникативных и организационных задач в процессе изуче</w:t>
      </w:r>
      <w:r>
        <w:rPr>
          <w:rStyle w:val="20"/>
          <w:color w:val="000000"/>
        </w:rPr>
        <w:softHyphen/>
        <w:t>ния русского языка;</w:t>
      </w:r>
    </w:p>
    <w:p w:rsidR="00FC40E2" w:rsidRDefault="00FC40E2" w:rsidP="00FC40E2">
      <w:pPr>
        <w:pStyle w:val="111"/>
        <w:shd w:val="clear" w:color="auto" w:fill="auto"/>
        <w:jc w:val="left"/>
      </w:pPr>
      <w:r>
        <w:rPr>
          <w:rStyle w:val="112"/>
          <w:color w:val="000000"/>
        </w:rPr>
        <w:t xml:space="preserve">• </w:t>
      </w:r>
      <w:r>
        <w:rPr>
          <w:rStyle w:val="113"/>
          <w:color w:val="000000"/>
        </w:rPr>
        <w:t>предметных:</w:t>
      </w:r>
    </w:p>
    <w:p w:rsidR="00FC40E2" w:rsidRDefault="00FC40E2" w:rsidP="00FC40E2">
      <w:pPr>
        <w:pStyle w:val="21"/>
        <w:numPr>
          <w:ilvl w:val="0"/>
          <w:numId w:val="2"/>
        </w:numPr>
        <w:shd w:val="clear" w:color="auto" w:fill="auto"/>
        <w:tabs>
          <w:tab w:val="left" w:pos="583"/>
        </w:tabs>
        <w:spacing w:after="0" w:line="230" w:lineRule="exact"/>
        <w:ind w:left="600" w:hanging="300"/>
        <w:jc w:val="both"/>
      </w:pPr>
      <w:proofErr w:type="spellStart"/>
      <w:r>
        <w:rPr>
          <w:rStyle w:val="20"/>
          <w:color w:val="000000"/>
        </w:rPr>
        <w:t>сформированность</w:t>
      </w:r>
      <w:proofErr w:type="spellEnd"/>
      <w:r>
        <w:rPr>
          <w:rStyle w:val="20"/>
          <w:color w:val="000000"/>
        </w:rPr>
        <w:t xml:space="preserve"> понятий о нормах русского литературного языка и при</w:t>
      </w:r>
      <w:r>
        <w:rPr>
          <w:rStyle w:val="20"/>
          <w:color w:val="000000"/>
        </w:rPr>
        <w:softHyphen/>
        <w:t>менение знаний о них в речевой практике;</w:t>
      </w:r>
    </w:p>
    <w:p w:rsidR="00FC40E2" w:rsidRDefault="00FC40E2" w:rsidP="00FC40E2">
      <w:pPr>
        <w:pStyle w:val="21"/>
        <w:numPr>
          <w:ilvl w:val="0"/>
          <w:numId w:val="2"/>
        </w:numPr>
        <w:shd w:val="clear" w:color="auto" w:fill="auto"/>
        <w:tabs>
          <w:tab w:val="left" w:pos="583"/>
        </w:tabs>
        <w:spacing w:after="0" w:line="230" w:lineRule="exact"/>
        <w:ind w:left="600" w:hanging="300"/>
        <w:jc w:val="both"/>
      </w:pPr>
      <w:proofErr w:type="spellStart"/>
      <w:r>
        <w:rPr>
          <w:rStyle w:val="20"/>
          <w:color w:val="000000"/>
        </w:rPr>
        <w:t>сформированность</w:t>
      </w:r>
      <w:proofErr w:type="spellEnd"/>
      <w:r>
        <w:rPr>
          <w:rStyle w:val="20"/>
          <w:color w:val="000000"/>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владение навыками самоанализа и самооценки на основе наблюдений за собственной речью;</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владение умением анализировать текст с точки зрения наличия в нем явной и скрытой, основной и второстепенной информации;</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владение умением представлять тексты в виде тезисов, конспектов, аннота</w:t>
      </w:r>
      <w:r>
        <w:rPr>
          <w:rStyle w:val="20"/>
          <w:color w:val="000000"/>
        </w:rPr>
        <w:softHyphen/>
        <w:t>ций, рефератов, сочинений различных жанров;</w:t>
      </w:r>
    </w:p>
    <w:p w:rsidR="00FC40E2" w:rsidRDefault="00FC40E2" w:rsidP="00FC40E2">
      <w:pPr>
        <w:pStyle w:val="21"/>
        <w:numPr>
          <w:ilvl w:val="0"/>
          <w:numId w:val="2"/>
        </w:numPr>
        <w:shd w:val="clear" w:color="auto" w:fill="auto"/>
        <w:tabs>
          <w:tab w:val="left" w:pos="583"/>
        </w:tabs>
        <w:spacing w:after="0" w:line="230" w:lineRule="exact"/>
        <w:ind w:left="600" w:hanging="300"/>
        <w:jc w:val="both"/>
      </w:pPr>
      <w:proofErr w:type="spellStart"/>
      <w:r>
        <w:rPr>
          <w:rStyle w:val="20"/>
          <w:color w:val="000000"/>
        </w:rPr>
        <w:t>сформированность</w:t>
      </w:r>
      <w:proofErr w:type="spellEnd"/>
      <w:r>
        <w:rPr>
          <w:rStyle w:val="20"/>
          <w:color w:val="000000"/>
        </w:rPr>
        <w:t xml:space="preserve"> представлений об изобразительно-выразительных возмож</w:t>
      </w:r>
      <w:r>
        <w:rPr>
          <w:rStyle w:val="20"/>
          <w:color w:val="000000"/>
        </w:rPr>
        <w:softHyphen/>
        <w:t>ностях русского языка;</w:t>
      </w:r>
    </w:p>
    <w:p w:rsidR="00FC40E2" w:rsidRDefault="00FC40E2" w:rsidP="00FC40E2">
      <w:pPr>
        <w:pStyle w:val="21"/>
        <w:numPr>
          <w:ilvl w:val="0"/>
          <w:numId w:val="2"/>
        </w:numPr>
        <w:shd w:val="clear" w:color="auto" w:fill="auto"/>
        <w:tabs>
          <w:tab w:val="left" w:pos="583"/>
        </w:tabs>
        <w:spacing w:after="0" w:line="230" w:lineRule="exact"/>
        <w:ind w:left="600" w:hanging="300"/>
        <w:jc w:val="both"/>
      </w:pPr>
      <w:proofErr w:type="spellStart"/>
      <w:r>
        <w:rPr>
          <w:rStyle w:val="20"/>
          <w:color w:val="000000"/>
        </w:rPr>
        <w:t>сформированность</w:t>
      </w:r>
      <w:proofErr w:type="spellEnd"/>
      <w:r>
        <w:rPr>
          <w:rStyle w:val="20"/>
          <w:color w:val="000000"/>
        </w:rPr>
        <w:t xml:space="preserve"> умений учитывать исторический, историко-культурный контекст и контекст творчества писателя в процессе анализа текста;</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способность выявлять в художественных текстах образы, темы и проблемы и выражать свое отношение к теме, проблеме текста в развернутых аргумен</w:t>
      </w:r>
      <w:r>
        <w:rPr>
          <w:rStyle w:val="20"/>
          <w:color w:val="000000"/>
        </w:rPr>
        <w:softHyphen/>
        <w:t>тированных устных и письменных высказываниях;</w:t>
      </w:r>
    </w:p>
    <w:p w:rsidR="00FC40E2" w:rsidRDefault="00FC40E2" w:rsidP="00FC40E2">
      <w:pPr>
        <w:pStyle w:val="21"/>
        <w:numPr>
          <w:ilvl w:val="0"/>
          <w:numId w:val="2"/>
        </w:numPr>
        <w:shd w:val="clear" w:color="auto" w:fill="auto"/>
        <w:tabs>
          <w:tab w:val="left" w:pos="583"/>
        </w:tabs>
        <w:spacing w:after="0" w:line="230" w:lineRule="exact"/>
        <w:ind w:left="600" w:hanging="300"/>
        <w:jc w:val="both"/>
      </w:pPr>
      <w:r>
        <w:rPr>
          <w:rStyle w:val="20"/>
          <w:color w:val="000000"/>
        </w:rPr>
        <w:t xml:space="preserve">владение навыками анализа текста с учетом их стилистической и </w:t>
      </w:r>
      <w:proofErr w:type="spellStart"/>
      <w:r>
        <w:rPr>
          <w:rStyle w:val="20"/>
          <w:color w:val="000000"/>
        </w:rPr>
        <w:t>жанрово</w:t>
      </w:r>
      <w:r>
        <w:rPr>
          <w:rStyle w:val="20"/>
          <w:color w:val="000000"/>
        </w:rPr>
        <w:softHyphen/>
        <w:t>родовой</w:t>
      </w:r>
      <w:proofErr w:type="spellEnd"/>
      <w:r>
        <w:rPr>
          <w:rStyle w:val="20"/>
          <w:color w:val="000000"/>
        </w:rPr>
        <w:t xml:space="preserve"> специфики; осознание художественной картины жизни, созданной в литературном произведении, в единстве эмоционального личностного вос</w:t>
      </w:r>
      <w:r>
        <w:rPr>
          <w:rStyle w:val="20"/>
          <w:color w:val="000000"/>
        </w:rPr>
        <w:softHyphen/>
        <w:t>приятия и интеллектуального понимания;</w:t>
      </w:r>
    </w:p>
    <w:p w:rsidR="00FC40E2" w:rsidRDefault="00FC40E2" w:rsidP="00FC40E2">
      <w:pPr>
        <w:pStyle w:val="21"/>
        <w:numPr>
          <w:ilvl w:val="0"/>
          <w:numId w:val="2"/>
        </w:numPr>
        <w:shd w:val="clear" w:color="auto" w:fill="auto"/>
        <w:tabs>
          <w:tab w:val="left" w:pos="583"/>
        </w:tabs>
        <w:spacing w:after="0" w:line="230" w:lineRule="exact"/>
        <w:ind w:left="600" w:hanging="300"/>
        <w:jc w:val="both"/>
      </w:pPr>
      <w:proofErr w:type="spellStart"/>
      <w:r>
        <w:rPr>
          <w:rStyle w:val="20"/>
          <w:color w:val="000000"/>
        </w:rPr>
        <w:t>сформированность</w:t>
      </w:r>
      <w:proofErr w:type="spellEnd"/>
      <w:r>
        <w:rPr>
          <w:rStyle w:val="20"/>
          <w:color w:val="000000"/>
        </w:rPr>
        <w:t xml:space="preserve"> представлений о системе стилей языка художественной литературы.</w:t>
      </w:r>
    </w:p>
    <w:p w:rsidR="00FC40E2" w:rsidRDefault="00FC40E2" w:rsidP="00FC40E2">
      <w:pPr>
        <w:pStyle w:val="210"/>
        <w:keepNext/>
        <w:keepLines/>
        <w:shd w:val="clear" w:color="auto" w:fill="auto"/>
        <w:spacing w:after="0" w:line="624" w:lineRule="exact"/>
        <w:ind w:right="20"/>
      </w:pPr>
      <w:bookmarkStart w:id="4" w:name="bookmark5"/>
      <w:r>
        <w:rPr>
          <w:rStyle w:val="23"/>
          <w:color w:val="000000"/>
        </w:rPr>
        <w:t>СОДЕРЖАНИЕ УЧЕБНОЙ ДИСЦИПЛИНЫ</w:t>
      </w:r>
      <w:r>
        <w:rPr>
          <w:rStyle w:val="23"/>
          <w:color w:val="000000"/>
        </w:rPr>
        <w:br/>
        <w:t>Введение</w:t>
      </w:r>
      <w:bookmarkEnd w:id="4"/>
    </w:p>
    <w:p w:rsidR="00FC40E2" w:rsidRDefault="00FC40E2" w:rsidP="00FC40E2">
      <w:pPr>
        <w:pStyle w:val="21"/>
        <w:shd w:val="clear" w:color="auto" w:fill="auto"/>
        <w:spacing w:after="0" w:line="230" w:lineRule="exact"/>
        <w:ind w:firstLine="340"/>
        <w:jc w:val="both"/>
      </w:pPr>
      <w:r>
        <w:rPr>
          <w:rStyle w:val="20"/>
          <w:color w:val="000000"/>
        </w:rPr>
        <w:t>Язык как средство общения и форма существования национальной культуры. Язык и общество. Язык как развивающееся явление.</w:t>
      </w:r>
    </w:p>
    <w:p w:rsidR="00FC40E2" w:rsidRDefault="00FC40E2" w:rsidP="00FC40E2">
      <w:pPr>
        <w:pStyle w:val="21"/>
        <w:shd w:val="clear" w:color="auto" w:fill="auto"/>
        <w:spacing w:after="0" w:line="230" w:lineRule="exact"/>
        <w:ind w:firstLine="340"/>
        <w:jc w:val="both"/>
      </w:pPr>
      <w:r>
        <w:rPr>
          <w:rStyle w:val="20"/>
          <w:color w:val="000000"/>
        </w:rPr>
        <w:t>Язык как система. Основные уровни языка.</w:t>
      </w:r>
    </w:p>
    <w:p w:rsidR="00FC40E2" w:rsidRDefault="00FC40E2" w:rsidP="00FC40E2">
      <w:pPr>
        <w:pStyle w:val="21"/>
        <w:shd w:val="clear" w:color="auto" w:fill="auto"/>
        <w:spacing w:after="0" w:line="230" w:lineRule="exact"/>
        <w:ind w:firstLine="340"/>
        <w:jc w:val="both"/>
      </w:pPr>
      <w:r>
        <w:rPr>
          <w:rStyle w:val="20"/>
          <w:color w:val="00000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w:t>
      </w:r>
      <w:r>
        <w:rPr>
          <w:rStyle w:val="20"/>
          <w:color w:val="000000"/>
        </w:rPr>
        <w:softHyphen/>
        <w:t>фессий СПО и специальностей СПО.</w:t>
      </w:r>
    </w:p>
    <w:p w:rsidR="00FC40E2" w:rsidRDefault="00FC40E2" w:rsidP="00FC40E2">
      <w:pPr>
        <w:pStyle w:val="111"/>
        <w:shd w:val="clear" w:color="auto" w:fill="auto"/>
        <w:ind w:firstLine="340"/>
      </w:pPr>
      <w:r>
        <w:rPr>
          <w:rStyle w:val="113"/>
          <w:color w:val="000000"/>
        </w:rPr>
        <w:t>Практические занятия</w:t>
      </w:r>
    </w:p>
    <w:p w:rsidR="00FC40E2" w:rsidRDefault="00FC40E2" w:rsidP="00FC40E2">
      <w:pPr>
        <w:pStyle w:val="21"/>
        <w:shd w:val="clear" w:color="auto" w:fill="auto"/>
        <w:spacing w:after="0" w:line="230" w:lineRule="exact"/>
        <w:ind w:firstLine="340"/>
        <w:jc w:val="both"/>
      </w:pPr>
      <w:r>
        <w:rPr>
          <w:rStyle w:val="20"/>
          <w:color w:val="000000"/>
        </w:rPr>
        <w:t>Освоение общих закономерностей лингвистического анализа.</w:t>
      </w:r>
    </w:p>
    <w:p w:rsidR="00FC40E2" w:rsidRDefault="00FC40E2" w:rsidP="00FC40E2">
      <w:pPr>
        <w:pStyle w:val="21"/>
        <w:shd w:val="clear" w:color="auto" w:fill="auto"/>
        <w:spacing w:after="320" w:line="230" w:lineRule="exact"/>
        <w:ind w:firstLine="340"/>
        <w:jc w:val="both"/>
      </w:pPr>
      <w:r>
        <w:rPr>
          <w:rStyle w:val="20"/>
          <w:color w:val="000000"/>
        </w:rPr>
        <w:t>Выполнение заданий по обобщению знаний о современном русском языке как науке и анализу методов языкового исследования.</w:t>
      </w:r>
    </w:p>
    <w:p w:rsidR="00FC40E2" w:rsidRDefault="00FC40E2" w:rsidP="00FC40E2">
      <w:pPr>
        <w:pStyle w:val="210"/>
        <w:keepNext/>
        <w:keepLines/>
        <w:numPr>
          <w:ilvl w:val="0"/>
          <w:numId w:val="3"/>
        </w:numPr>
        <w:shd w:val="clear" w:color="auto" w:fill="auto"/>
        <w:tabs>
          <w:tab w:val="left" w:pos="1924"/>
        </w:tabs>
        <w:spacing w:after="84" w:line="280" w:lineRule="exact"/>
        <w:ind w:left="1540"/>
        <w:jc w:val="both"/>
      </w:pPr>
      <w:bookmarkStart w:id="5" w:name="bookmark6"/>
      <w:r>
        <w:rPr>
          <w:rStyle w:val="23"/>
          <w:color w:val="000000"/>
        </w:rPr>
        <w:t>Язык и речь. Функциональные стили речи</w:t>
      </w:r>
      <w:bookmarkEnd w:id="5"/>
    </w:p>
    <w:p w:rsidR="00FC40E2" w:rsidRDefault="00FC40E2" w:rsidP="00FC40E2">
      <w:pPr>
        <w:pStyle w:val="21"/>
        <w:shd w:val="clear" w:color="auto" w:fill="auto"/>
        <w:spacing w:after="0" w:line="230" w:lineRule="exact"/>
        <w:ind w:firstLine="340"/>
        <w:jc w:val="both"/>
      </w:pPr>
      <w:r>
        <w:rPr>
          <w:rStyle w:val="20"/>
          <w:color w:val="000000"/>
        </w:rPr>
        <w:t>Язык и речь. Виды речевой деятельности. Речевая ситуация и ее компоненты.</w:t>
      </w:r>
    </w:p>
    <w:p w:rsidR="00FC40E2" w:rsidRDefault="00FC40E2" w:rsidP="00FC40E2">
      <w:pPr>
        <w:pStyle w:val="21"/>
        <w:shd w:val="clear" w:color="auto" w:fill="auto"/>
        <w:spacing w:after="0" w:line="230" w:lineRule="exact"/>
        <w:ind w:firstLine="340"/>
        <w:jc w:val="both"/>
      </w:pPr>
      <w:r>
        <w:rPr>
          <w:rStyle w:val="20"/>
          <w:color w:val="000000"/>
        </w:rPr>
        <w:t>Основные требования к речи: правильность, точность, выразительность, умест</w:t>
      </w:r>
      <w:r>
        <w:rPr>
          <w:rStyle w:val="20"/>
          <w:color w:val="000000"/>
        </w:rPr>
        <w:softHyphen/>
        <w:t>ность употребления языковых средств.</w:t>
      </w:r>
    </w:p>
    <w:p w:rsidR="00FC40E2" w:rsidRDefault="00FC40E2" w:rsidP="00FC40E2">
      <w:pPr>
        <w:pStyle w:val="21"/>
        <w:shd w:val="clear" w:color="auto" w:fill="auto"/>
        <w:spacing w:after="0" w:line="230" w:lineRule="exact"/>
        <w:ind w:firstLine="340"/>
        <w:jc w:val="both"/>
      </w:pPr>
      <w:r>
        <w:rPr>
          <w:rStyle w:val="20"/>
          <w:color w:val="000000"/>
        </w:rPr>
        <w:t>Функциональные стили речи и их особенности.</w:t>
      </w:r>
    </w:p>
    <w:p w:rsidR="00FC40E2" w:rsidRDefault="00FC40E2" w:rsidP="00FC40E2">
      <w:pPr>
        <w:pStyle w:val="21"/>
        <w:shd w:val="clear" w:color="auto" w:fill="auto"/>
        <w:spacing w:after="0" w:line="230" w:lineRule="exact"/>
        <w:ind w:firstLine="340"/>
        <w:jc w:val="both"/>
      </w:pPr>
      <w:r>
        <w:rPr>
          <w:rStyle w:val="20"/>
          <w:color w:val="000000"/>
        </w:rPr>
        <w:t>Разговорный стиль речи, его основные признаки, сфера использования.</w:t>
      </w:r>
    </w:p>
    <w:p w:rsidR="00FC40E2" w:rsidRDefault="00FC40E2" w:rsidP="00FC40E2">
      <w:pPr>
        <w:pStyle w:val="21"/>
        <w:shd w:val="clear" w:color="auto" w:fill="auto"/>
        <w:spacing w:after="0" w:line="230" w:lineRule="exact"/>
        <w:ind w:firstLine="340"/>
        <w:jc w:val="both"/>
      </w:pPr>
      <w:r>
        <w:rPr>
          <w:rStyle w:val="20"/>
          <w:color w:val="000000"/>
        </w:rPr>
        <w:t>Научный стиль речи. Основные жанры научного стиля: доклад, статья, сообще</w:t>
      </w:r>
      <w:r>
        <w:rPr>
          <w:rStyle w:val="20"/>
          <w:color w:val="000000"/>
        </w:rPr>
        <w:softHyphen/>
        <w:t>ние и др.</w:t>
      </w:r>
    </w:p>
    <w:p w:rsidR="00FC40E2" w:rsidRDefault="00FC40E2" w:rsidP="00FC40E2">
      <w:pPr>
        <w:pStyle w:val="21"/>
        <w:shd w:val="clear" w:color="auto" w:fill="auto"/>
        <w:spacing w:after="0" w:line="230" w:lineRule="exact"/>
        <w:ind w:firstLine="340"/>
        <w:jc w:val="both"/>
      </w:pPr>
      <w:r>
        <w:rPr>
          <w:rStyle w:val="20"/>
          <w:color w:val="000000"/>
        </w:rPr>
        <w:t xml:space="preserve">Официально-деловой стиль речи, его признаки, назначение. Жанры </w:t>
      </w:r>
      <w:proofErr w:type="spellStart"/>
      <w:r>
        <w:rPr>
          <w:rStyle w:val="20"/>
          <w:color w:val="000000"/>
        </w:rPr>
        <w:t>официально</w:t>
      </w:r>
      <w:r>
        <w:rPr>
          <w:rStyle w:val="20"/>
          <w:color w:val="000000"/>
        </w:rPr>
        <w:softHyphen/>
        <w:t>делового</w:t>
      </w:r>
      <w:proofErr w:type="spellEnd"/>
      <w:r>
        <w:rPr>
          <w:rStyle w:val="20"/>
          <w:color w:val="000000"/>
        </w:rPr>
        <w:t xml:space="preserve"> стиля: заявление, доверенность, расписка, резюме и др.</w:t>
      </w:r>
    </w:p>
    <w:p w:rsidR="00FC40E2" w:rsidRDefault="00FC40E2" w:rsidP="00FC40E2">
      <w:pPr>
        <w:pStyle w:val="21"/>
        <w:shd w:val="clear" w:color="auto" w:fill="auto"/>
        <w:spacing w:after="0" w:line="230" w:lineRule="exact"/>
        <w:ind w:firstLine="340"/>
        <w:jc w:val="both"/>
      </w:pPr>
      <w:r>
        <w:rPr>
          <w:rStyle w:val="20"/>
          <w:color w:val="000000"/>
        </w:rPr>
        <w:t>Публицистический стиль речи, его назначение. Основные жанры публицистиче</w:t>
      </w:r>
      <w:r>
        <w:rPr>
          <w:rStyle w:val="20"/>
          <w:color w:val="000000"/>
        </w:rPr>
        <w:softHyphen/>
        <w:t>ского стиля. Основы ораторского искусства. Подготовка публичной речи. Особен</w:t>
      </w:r>
      <w:r>
        <w:rPr>
          <w:rStyle w:val="20"/>
          <w:color w:val="000000"/>
        </w:rPr>
        <w:softHyphen/>
        <w:t>ности построения публичного выступления.</w:t>
      </w:r>
    </w:p>
    <w:p w:rsidR="00FC40E2" w:rsidRDefault="00FC40E2" w:rsidP="00FC40E2">
      <w:pPr>
        <w:pStyle w:val="21"/>
        <w:shd w:val="clear" w:color="auto" w:fill="auto"/>
        <w:spacing w:after="0" w:line="230" w:lineRule="exact"/>
        <w:ind w:firstLine="340"/>
        <w:jc w:val="both"/>
      </w:pPr>
      <w:r>
        <w:rPr>
          <w:rStyle w:val="20"/>
          <w:color w:val="000000"/>
        </w:rPr>
        <w:t>Художественный стиль речи, его основные признаки: образность, использование изобразительно-выразительных средств и др.</w:t>
      </w:r>
    </w:p>
    <w:p w:rsidR="00FC40E2" w:rsidRDefault="00FC40E2" w:rsidP="00FC40E2">
      <w:pPr>
        <w:pStyle w:val="21"/>
        <w:shd w:val="clear" w:color="auto" w:fill="auto"/>
        <w:spacing w:after="0" w:line="230" w:lineRule="exact"/>
        <w:ind w:firstLine="340"/>
        <w:jc w:val="both"/>
      </w:pPr>
      <w:r>
        <w:rPr>
          <w:rStyle w:val="20"/>
          <w:color w:val="000000"/>
        </w:rPr>
        <w:t>Текст как произведение речи. Признаки, структура текста. Сложное синтакси</w:t>
      </w:r>
      <w:r>
        <w:rPr>
          <w:rStyle w:val="20"/>
          <w:color w:val="000000"/>
        </w:rPr>
        <w:softHyphen/>
        <w:t>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FC40E2" w:rsidRDefault="00FC40E2" w:rsidP="00FC40E2">
      <w:pPr>
        <w:pStyle w:val="21"/>
        <w:shd w:val="clear" w:color="auto" w:fill="auto"/>
        <w:spacing w:after="0" w:line="230" w:lineRule="exact"/>
        <w:ind w:firstLine="340"/>
        <w:jc w:val="both"/>
      </w:pPr>
      <w:r>
        <w:rPr>
          <w:rStyle w:val="20"/>
          <w:color w:val="000000"/>
        </w:rPr>
        <w:t xml:space="preserve">Функционально-смысловые типы речи (повествование, описание, рассуждение). </w:t>
      </w:r>
      <w:r>
        <w:rPr>
          <w:rStyle w:val="2100"/>
          <w:color w:val="000000"/>
        </w:rPr>
        <w:t>Соединение в тексте различных типов речи.</w:t>
      </w:r>
    </w:p>
    <w:p w:rsidR="00FC40E2" w:rsidRDefault="00FC40E2" w:rsidP="00FC40E2">
      <w:pPr>
        <w:pStyle w:val="21"/>
        <w:shd w:val="clear" w:color="auto" w:fill="auto"/>
        <w:spacing w:after="0" w:line="230" w:lineRule="exact"/>
        <w:ind w:firstLine="340"/>
        <w:jc w:val="both"/>
      </w:pPr>
      <w:r>
        <w:rPr>
          <w:rStyle w:val="20"/>
          <w:color w:val="000000"/>
        </w:rPr>
        <w:t>Лингвостилистический анализ текста.</w:t>
      </w:r>
    </w:p>
    <w:p w:rsidR="00FC40E2" w:rsidRDefault="00FC40E2" w:rsidP="00FC40E2">
      <w:pPr>
        <w:pStyle w:val="111"/>
        <w:shd w:val="clear" w:color="auto" w:fill="auto"/>
        <w:ind w:firstLine="340"/>
      </w:pPr>
      <w:r>
        <w:rPr>
          <w:rStyle w:val="113"/>
          <w:color w:val="000000"/>
        </w:rPr>
        <w:t>Практические занятия</w:t>
      </w:r>
    </w:p>
    <w:p w:rsidR="00FC40E2" w:rsidRDefault="00FC40E2" w:rsidP="00FC40E2">
      <w:pPr>
        <w:pStyle w:val="21"/>
        <w:shd w:val="clear" w:color="auto" w:fill="auto"/>
        <w:spacing w:after="0" w:line="230" w:lineRule="exact"/>
        <w:ind w:firstLine="340"/>
        <w:jc w:val="both"/>
      </w:pPr>
      <w:r>
        <w:rPr>
          <w:rStyle w:val="20"/>
          <w:color w:val="000000"/>
        </w:rPr>
        <w:t>Анализ основных стилевых разновидностей письменной и устной речи.</w:t>
      </w:r>
    </w:p>
    <w:p w:rsidR="00FC40E2" w:rsidRDefault="00FC40E2" w:rsidP="00FC40E2">
      <w:pPr>
        <w:pStyle w:val="21"/>
        <w:shd w:val="clear" w:color="auto" w:fill="auto"/>
        <w:spacing w:after="0" w:line="230" w:lineRule="exact"/>
        <w:ind w:firstLine="340"/>
        <w:jc w:val="both"/>
      </w:pPr>
      <w:r>
        <w:rPr>
          <w:rStyle w:val="20"/>
          <w:color w:val="000000"/>
        </w:rPr>
        <w:t>Определение типа, стиля, жанра текста (по заданному способу).</w:t>
      </w:r>
    </w:p>
    <w:p w:rsidR="00FC40E2" w:rsidRDefault="00FC40E2" w:rsidP="00FC40E2">
      <w:pPr>
        <w:pStyle w:val="21"/>
        <w:shd w:val="clear" w:color="auto" w:fill="auto"/>
        <w:spacing w:after="0" w:line="230" w:lineRule="exact"/>
        <w:ind w:firstLine="340"/>
        <w:jc w:val="both"/>
      </w:pPr>
      <w:r>
        <w:rPr>
          <w:rStyle w:val="20"/>
          <w:color w:val="000000"/>
        </w:rPr>
        <w:t>Анализ структуры текста.</w:t>
      </w:r>
    </w:p>
    <w:p w:rsidR="00FC40E2" w:rsidRDefault="00FC40E2" w:rsidP="00FC40E2">
      <w:pPr>
        <w:pStyle w:val="21"/>
        <w:shd w:val="clear" w:color="auto" w:fill="auto"/>
        <w:spacing w:after="0" w:line="230" w:lineRule="exact"/>
        <w:ind w:firstLine="340"/>
        <w:jc w:val="both"/>
      </w:pPr>
      <w:r>
        <w:rPr>
          <w:rStyle w:val="20"/>
          <w:color w:val="000000"/>
        </w:rPr>
        <w:t xml:space="preserve">Лингвостилистический (стилистический, </w:t>
      </w:r>
      <w:proofErr w:type="spellStart"/>
      <w:r>
        <w:rPr>
          <w:rStyle w:val="20"/>
          <w:color w:val="000000"/>
        </w:rPr>
        <w:t>речеведческий</w:t>
      </w:r>
      <w:proofErr w:type="spellEnd"/>
      <w:r>
        <w:rPr>
          <w:rStyle w:val="20"/>
          <w:color w:val="000000"/>
        </w:rPr>
        <w:t>) анализ текста.</w:t>
      </w:r>
    </w:p>
    <w:p w:rsidR="00FC40E2" w:rsidRDefault="00FC40E2" w:rsidP="00FC40E2">
      <w:pPr>
        <w:pStyle w:val="21"/>
        <w:shd w:val="clear" w:color="auto" w:fill="auto"/>
        <w:spacing w:after="0" w:line="230" w:lineRule="exact"/>
        <w:ind w:firstLine="340"/>
        <w:jc w:val="both"/>
      </w:pPr>
      <w:r>
        <w:rPr>
          <w:rStyle w:val="20"/>
          <w:color w:val="000000"/>
        </w:rPr>
        <w:t>Освоение видов переработки текста.</w:t>
      </w:r>
    </w:p>
    <w:p w:rsidR="00FC40E2" w:rsidRDefault="00FC40E2" w:rsidP="00FC40E2">
      <w:pPr>
        <w:pStyle w:val="21"/>
        <w:shd w:val="clear" w:color="auto" w:fill="auto"/>
        <w:spacing w:after="0" w:line="230" w:lineRule="exact"/>
        <w:ind w:firstLine="340"/>
        <w:jc w:val="both"/>
      </w:pPr>
      <w:r>
        <w:rPr>
          <w:rStyle w:val="20"/>
          <w:color w:val="000000"/>
        </w:rPr>
        <w:t>Изучение особенностей построения текста разных функциональных типов.</w:t>
      </w:r>
    </w:p>
    <w:p w:rsidR="00FC40E2" w:rsidRDefault="00FC40E2" w:rsidP="00FC40E2">
      <w:pPr>
        <w:pStyle w:val="21"/>
        <w:shd w:val="clear" w:color="auto" w:fill="auto"/>
        <w:spacing w:after="320" w:line="230" w:lineRule="exact"/>
        <w:ind w:firstLine="340"/>
        <w:jc w:val="both"/>
      </w:pPr>
      <w:r>
        <w:rPr>
          <w:rStyle w:val="20"/>
          <w:color w:val="000000"/>
        </w:rPr>
        <w:t>Составление связного высказывания на заданную тему, в том числе на лингви</w:t>
      </w:r>
      <w:r>
        <w:rPr>
          <w:rStyle w:val="20"/>
          <w:color w:val="000000"/>
        </w:rPr>
        <w:softHyphen/>
        <w:t>стическую.</w:t>
      </w:r>
    </w:p>
    <w:p w:rsidR="00FC40E2" w:rsidRDefault="00FC40E2" w:rsidP="00FC40E2">
      <w:pPr>
        <w:pStyle w:val="210"/>
        <w:keepNext/>
        <w:keepLines/>
        <w:numPr>
          <w:ilvl w:val="0"/>
          <w:numId w:val="3"/>
        </w:numPr>
        <w:shd w:val="clear" w:color="auto" w:fill="auto"/>
        <w:tabs>
          <w:tab w:val="left" w:pos="1821"/>
        </w:tabs>
        <w:spacing w:after="89" w:line="280" w:lineRule="exact"/>
        <w:ind w:left="1420"/>
        <w:jc w:val="both"/>
      </w:pPr>
      <w:bookmarkStart w:id="6" w:name="bookmark7"/>
      <w:r>
        <w:rPr>
          <w:rStyle w:val="23"/>
          <w:color w:val="000000"/>
        </w:rPr>
        <w:t>Фонетика, орфоэпия, графика, орфография</w:t>
      </w:r>
      <w:bookmarkEnd w:id="6"/>
    </w:p>
    <w:p w:rsidR="00FC40E2" w:rsidRDefault="00FC40E2" w:rsidP="00FC40E2">
      <w:pPr>
        <w:pStyle w:val="21"/>
        <w:shd w:val="clear" w:color="auto" w:fill="auto"/>
        <w:spacing w:after="0" w:line="230" w:lineRule="exact"/>
        <w:ind w:firstLine="340"/>
        <w:jc w:val="both"/>
      </w:pPr>
      <w:r>
        <w:rPr>
          <w:rStyle w:val="20"/>
          <w:color w:val="000000"/>
        </w:rPr>
        <w:t>Фонетические единицы. Звук и фонема. Открытый и закрытый слоги. Соотно</w:t>
      </w:r>
      <w:r>
        <w:rPr>
          <w:rStyle w:val="20"/>
          <w:color w:val="000000"/>
        </w:rPr>
        <w:softHyphen/>
        <w:t>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w:t>
      </w:r>
      <w:r>
        <w:rPr>
          <w:rStyle w:val="20"/>
          <w:color w:val="000000"/>
        </w:rPr>
        <w:softHyphen/>
        <w:t>ский разбор слова.</w:t>
      </w:r>
    </w:p>
    <w:p w:rsidR="00FC40E2" w:rsidRDefault="00FC40E2" w:rsidP="00FC40E2">
      <w:pPr>
        <w:pStyle w:val="21"/>
        <w:shd w:val="clear" w:color="auto" w:fill="auto"/>
        <w:spacing w:after="0" w:line="230" w:lineRule="exact"/>
        <w:ind w:firstLine="340"/>
        <w:jc w:val="both"/>
      </w:pPr>
      <w:r>
        <w:rPr>
          <w:rStyle w:val="20"/>
          <w:color w:val="000000"/>
        </w:rPr>
        <w:t>Орфоэпические нормы: произносительные нормы и нормы ударения. Произно</w:t>
      </w:r>
      <w:r>
        <w:rPr>
          <w:rStyle w:val="20"/>
          <w:color w:val="000000"/>
        </w:rPr>
        <w:softHyphen/>
        <w:t>шение гласных и согласных звуков, заимствованных слов. Использование орфо</w:t>
      </w:r>
      <w:r>
        <w:rPr>
          <w:rStyle w:val="20"/>
          <w:color w:val="000000"/>
        </w:rPr>
        <w:softHyphen/>
        <w:t>эпического словаря.</w:t>
      </w:r>
    </w:p>
    <w:p w:rsidR="00FC40E2" w:rsidRDefault="00FC40E2" w:rsidP="00FC40E2">
      <w:pPr>
        <w:pStyle w:val="121"/>
        <w:shd w:val="clear" w:color="auto" w:fill="auto"/>
        <w:ind w:firstLine="340"/>
      </w:pPr>
      <w:r>
        <w:rPr>
          <w:rStyle w:val="122"/>
          <w:color w:val="000000"/>
        </w:rPr>
        <w:t>Благозвучие речи. Звукопись как изобразительное средство. Ассонанс, аллите</w:t>
      </w:r>
      <w:r>
        <w:rPr>
          <w:rStyle w:val="122"/>
          <w:color w:val="000000"/>
        </w:rPr>
        <w:softHyphen/>
        <w:t>рация.</w:t>
      </w:r>
    </w:p>
    <w:p w:rsidR="00FC40E2" w:rsidRDefault="00FC40E2" w:rsidP="00FC40E2">
      <w:pPr>
        <w:pStyle w:val="21"/>
        <w:shd w:val="clear" w:color="auto" w:fill="auto"/>
        <w:spacing w:after="0" w:line="230" w:lineRule="exact"/>
        <w:ind w:firstLine="340"/>
        <w:jc w:val="both"/>
      </w:pPr>
      <w:r>
        <w:rPr>
          <w:rStyle w:val="20"/>
          <w:color w:val="000000"/>
        </w:rPr>
        <w:t xml:space="preserve">Правописание безударных гласных, звонких и глухих согласных. Употребление буквы </w:t>
      </w:r>
      <w:proofErr w:type="spellStart"/>
      <w:r>
        <w:rPr>
          <w:rStyle w:val="2100"/>
          <w:color w:val="000000"/>
        </w:rPr>
        <w:t>ь</w:t>
      </w:r>
      <w:proofErr w:type="spellEnd"/>
      <w:r>
        <w:rPr>
          <w:rStyle w:val="24"/>
          <w:color w:val="000000"/>
        </w:rPr>
        <w:t>.</w:t>
      </w:r>
      <w:r>
        <w:rPr>
          <w:rStyle w:val="20"/>
          <w:color w:val="000000"/>
        </w:rPr>
        <w:t xml:space="preserve"> Правописание </w:t>
      </w:r>
      <w:r>
        <w:rPr>
          <w:rStyle w:val="2100"/>
          <w:color w:val="000000"/>
        </w:rPr>
        <w:t>о</w:t>
      </w:r>
      <w:r>
        <w:rPr>
          <w:rStyle w:val="24"/>
          <w:color w:val="000000"/>
        </w:rPr>
        <w:t>/</w:t>
      </w:r>
      <w:r>
        <w:rPr>
          <w:rStyle w:val="2100"/>
          <w:color w:val="000000"/>
        </w:rPr>
        <w:t>е</w:t>
      </w:r>
      <w:r>
        <w:rPr>
          <w:rStyle w:val="2101"/>
          <w:color w:val="000000"/>
        </w:rPr>
        <w:t xml:space="preserve"> </w:t>
      </w:r>
      <w:r>
        <w:rPr>
          <w:rStyle w:val="20"/>
          <w:color w:val="000000"/>
        </w:rPr>
        <w:t xml:space="preserve">после шипящих и </w:t>
      </w:r>
      <w:proofErr w:type="spellStart"/>
      <w:r>
        <w:rPr>
          <w:rStyle w:val="2100"/>
          <w:color w:val="000000"/>
        </w:rPr>
        <w:t>ц</w:t>
      </w:r>
      <w:proofErr w:type="spellEnd"/>
      <w:r>
        <w:rPr>
          <w:rStyle w:val="24"/>
          <w:color w:val="000000"/>
        </w:rPr>
        <w:t>.</w:t>
      </w:r>
      <w:r>
        <w:rPr>
          <w:rStyle w:val="20"/>
          <w:color w:val="000000"/>
        </w:rPr>
        <w:t xml:space="preserve"> Правописание приставок на </w:t>
      </w:r>
      <w:proofErr w:type="spellStart"/>
      <w:r>
        <w:rPr>
          <w:rStyle w:val="2100"/>
          <w:color w:val="000000"/>
        </w:rPr>
        <w:t>з</w:t>
      </w:r>
      <w:proofErr w:type="spellEnd"/>
      <w:r>
        <w:rPr>
          <w:rStyle w:val="24"/>
          <w:color w:val="000000"/>
        </w:rPr>
        <w:t>-</w:t>
      </w:r>
      <w:r>
        <w:rPr>
          <w:rStyle w:val="20"/>
          <w:color w:val="000000"/>
        </w:rPr>
        <w:t xml:space="preserve"> / </w:t>
      </w:r>
      <w:r>
        <w:rPr>
          <w:rStyle w:val="2100"/>
          <w:color w:val="000000"/>
        </w:rPr>
        <w:t>с</w:t>
      </w:r>
      <w:r>
        <w:rPr>
          <w:rStyle w:val="24"/>
          <w:color w:val="000000"/>
        </w:rPr>
        <w:t xml:space="preserve">-. </w:t>
      </w:r>
      <w:r>
        <w:rPr>
          <w:rStyle w:val="20"/>
          <w:color w:val="000000"/>
        </w:rPr>
        <w:t xml:space="preserve">Правописание </w:t>
      </w:r>
      <w:r>
        <w:rPr>
          <w:rStyle w:val="2100"/>
          <w:color w:val="000000"/>
        </w:rPr>
        <w:t>и</w:t>
      </w:r>
      <w:r>
        <w:rPr>
          <w:rStyle w:val="24"/>
          <w:color w:val="000000"/>
        </w:rPr>
        <w:t>/</w:t>
      </w:r>
      <w:proofErr w:type="spellStart"/>
      <w:r>
        <w:rPr>
          <w:rStyle w:val="2100"/>
          <w:color w:val="000000"/>
        </w:rPr>
        <w:t>ы</w:t>
      </w:r>
      <w:proofErr w:type="spellEnd"/>
      <w:r>
        <w:rPr>
          <w:rStyle w:val="2101"/>
          <w:color w:val="000000"/>
        </w:rPr>
        <w:t xml:space="preserve"> </w:t>
      </w:r>
      <w:r>
        <w:rPr>
          <w:rStyle w:val="20"/>
          <w:color w:val="000000"/>
        </w:rPr>
        <w:t>после приставок.</w:t>
      </w:r>
    </w:p>
    <w:p w:rsidR="00FC40E2" w:rsidRDefault="00FC40E2" w:rsidP="00FC40E2">
      <w:pPr>
        <w:pStyle w:val="111"/>
        <w:shd w:val="clear" w:color="auto" w:fill="auto"/>
        <w:ind w:firstLine="340"/>
      </w:pPr>
      <w:r>
        <w:rPr>
          <w:rStyle w:val="113"/>
          <w:color w:val="000000"/>
        </w:rPr>
        <w:t>Практические занятия</w:t>
      </w:r>
    </w:p>
    <w:p w:rsidR="00FC40E2" w:rsidRDefault="00FC40E2" w:rsidP="00FC40E2">
      <w:pPr>
        <w:pStyle w:val="21"/>
        <w:shd w:val="clear" w:color="auto" w:fill="auto"/>
        <w:spacing w:after="0" w:line="230" w:lineRule="exact"/>
        <w:ind w:firstLine="340"/>
        <w:jc w:val="both"/>
      </w:pPr>
      <w:r>
        <w:rPr>
          <w:rStyle w:val="20"/>
          <w:color w:val="000000"/>
        </w:rPr>
        <w:t>Выявление закономерностей функционирования фонетической системы русского языка.</w:t>
      </w:r>
    </w:p>
    <w:p w:rsidR="00FC40E2" w:rsidRDefault="00FC40E2" w:rsidP="00FC40E2">
      <w:pPr>
        <w:pStyle w:val="21"/>
        <w:shd w:val="clear" w:color="auto" w:fill="auto"/>
        <w:spacing w:after="0" w:line="230" w:lineRule="exact"/>
        <w:ind w:firstLine="340"/>
        <w:jc w:val="both"/>
      </w:pPr>
      <w:r>
        <w:rPr>
          <w:rStyle w:val="20"/>
          <w:color w:val="000000"/>
        </w:rPr>
        <w:t>Сопоставление устной и письменной речи.</w:t>
      </w:r>
    </w:p>
    <w:p w:rsidR="00FC40E2" w:rsidRDefault="00FC40E2" w:rsidP="00FC40E2">
      <w:pPr>
        <w:pStyle w:val="21"/>
        <w:shd w:val="clear" w:color="auto" w:fill="auto"/>
        <w:spacing w:after="0" w:line="230" w:lineRule="exact"/>
        <w:ind w:firstLine="340"/>
        <w:jc w:val="both"/>
      </w:pPr>
      <w:r>
        <w:rPr>
          <w:rStyle w:val="20"/>
          <w:color w:val="000000"/>
        </w:rPr>
        <w:t>Наблюдение над функционированием правил орфографии и пунктуации в образ</w:t>
      </w:r>
      <w:r>
        <w:rPr>
          <w:rStyle w:val="20"/>
          <w:color w:val="000000"/>
        </w:rPr>
        <w:softHyphen/>
        <w:t>цах письменных текстов.</w:t>
      </w:r>
    </w:p>
    <w:p w:rsidR="00FC40E2" w:rsidRDefault="00FC40E2" w:rsidP="00FC40E2">
      <w:pPr>
        <w:pStyle w:val="21"/>
        <w:shd w:val="clear" w:color="auto" w:fill="auto"/>
        <w:spacing w:after="0" w:line="230" w:lineRule="exact"/>
        <w:ind w:firstLine="340"/>
        <w:jc w:val="both"/>
      </w:pPr>
      <w:r>
        <w:rPr>
          <w:rStyle w:val="20"/>
          <w:color w:val="000000"/>
        </w:rPr>
        <w:t>Фонетический, орфоэпический и графический анализ слова.</w:t>
      </w:r>
    </w:p>
    <w:p w:rsidR="00FC40E2" w:rsidRDefault="00FC40E2" w:rsidP="00FC40E2">
      <w:pPr>
        <w:pStyle w:val="21"/>
        <w:shd w:val="clear" w:color="auto" w:fill="auto"/>
        <w:spacing w:after="440" w:line="230" w:lineRule="exact"/>
        <w:ind w:firstLine="340"/>
        <w:jc w:val="both"/>
      </w:pPr>
      <w:r>
        <w:rPr>
          <w:rStyle w:val="20"/>
          <w:color w:val="000000"/>
        </w:rPr>
        <w:t>Наблюдение над выразительными средствами фонетики</w:t>
      </w:r>
    </w:p>
    <w:p w:rsidR="00FC40E2" w:rsidRDefault="00FC40E2" w:rsidP="00FC40E2">
      <w:pPr>
        <w:pStyle w:val="210"/>
        <w:keepNext/>
        <w:keepLines/>
        <w:numPr>
          <w:ilvl w:val="0"/>
          <w:numId w:val="3"/>
        </w:numPr>
        <w:shd w:val="clear" w:color="auto" w:fill="auto"/>
        <w:tabs>
          <w:tab w:val="left" w:pos="2751"/>
        </w:tabs>
        <w:spacing w:after="154" w:line="280" w:lineRule="exact"/>
        <w:ind w:left="2380"/>
        <w:jc w:val="both"/>
      </w:pPr>
      <w:bookmarkStart w:id="7" w:name="bookmark8"/>
      <w:r>
        <w:rPr>
          <w:rStyle w:val="23"/>
          <w:color w:val="000000"/>
        </w:rPr>
        <w:t>Лексикология и фразеология</w:t>
      </w:r>
      <w:bookmarkEnd w:id="7"/>
    </w:p>
    <w:p w:rsidR="00FC40E2" w:rsidRDefault="00FC40E2" w:rsidP="00FC40E2">
      <w:pPr>
        <w:pStyle w:val="21"/>
        <w:shd w:val="clear" w:color="auto" w:fill="auto"/>
        <w:spacing w:after="0" w:line="230" w:lineRule="exact"/>
        <w:ind w:firstLine="340"/>
        <w:jc w:val="both"/>
      </w:pPr>
      <w:r>
        <w:rPr>
          <w:rStyle w:val="20"/>
          <w:color w:val="000000"/>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r>
        <w:rPr>
          <w:rStyle w:val="2100"/>
          <w:color w:val="000000"/>
        </w:rPr>
        <w:t>Изобразительные возможности синонимов, антонимов, омонимов, паронимов. Контекстуальные синонимы и антонимы. Градация. Антитеза.</w:t>
      </w:r>
    </w:p>
    <w:p w:rsidR="00FC40E2" w:rsidRDefault="00FC40E2" w:rsidP="00FC40E2">
      <w:pPr>
        <w:pStyle w:val="21"/>
        <w:shd w:val="clear" w:color="auto" w:fill="auto"/>
        <w:spacing w:after="0" w:line="230" w:lineRule="exact"/>
        <w:ind w:firstLine="340"/>
        <w:jc w:val="both"/>
      </w:pPr>
      <w:r>
        <w:rPr>
          <w:rStyle w:val="20"/>
          <w:color w:val="000000"/>
        </w:rPr>
        <w:t>Русская лексика с точки зрения ее происхождения (исконно русская, заимство</w:t>
      </w:r>
      <w:r>
        <w:rPr>
          <w:rStyle w:val="20"/>
          <w:color w:val="000000"/>
        </w:rPr>
        <w:softHyphen/>
        <w:t>ванная лексика, старославянизмы).</w:t>
      </w:r>
    </w:p>
    <w:p w:rsidR="00FC40E2" w:rsidRDefault="00FC40E2" w:rsidP="00FC40E2">
      <w:pPr>
        <w:pStyle w:val="21"/>
        <w:shd w:val="clear" w:color="auto" w:fill="auto"/>
        <w:spacing w:after="0" w:line="230" w:lineRule="exact"/>
        <w:ind w:firstLine="340"/>
        <w:jc w:val="both"/>
      </w:pPr>
      <w:r>
        <w:rPr>
          <w:rStyle w:val="20"/>
          <w:color w:val="000000"/>
        </w:rPr>
        <w:t>Лексика с точки зрения ее употребления: нейтральная, книжная, лексика устной речи (жаргонизмы, арготизмы, диалектизмы). Профессионализмы. Терминологиче</w:t>
      </w:r>
      <w:r>
        <w:rPr>
          <w:rStyle w:val="20"/>
          <w:color w:val="000000"/>
        </w:rPr>
        <w:softHyphen/>
        <w:t>ская лексика.</w:t>
      </w:r>
    </w:p>
    <w:p w:rsidR="00FC40E2" w:rsidRDefault="00FC40E2" w:rsidP="00FC40E2">
      <w:pPr>
        <w:pStyle w:val="21"/>
        <w:shd w:val="clear" w:color="auto" w:fill="auto"/>
        <w:spacing w:after="0" w:line="230" w:lineRule="exact"/>
        <w:ind w:firstLine="340"/>
        <w:jc w:val="both"/>
      </w:pPr>
      <w:r>
        <w:rPr>
          <w:rStyle w:val="20"/>
          <w:color w:val="000000"/>
        </w:rPr>
        <w:t>Активный и пассивный словарный запас; архаизмы, историзмы, неологизмы. Особенности русского речевого этикета. Лексика, обозначающая предметы и явле</w:t>
      </w:r>
      <w:r>
        <w:rPr>
          <w:rStyle w:val="20"/>
          <w:color w:val="000000"/>
        </w:rPr>
        <w:softHyphen/>
        <w:t>ния традиционного русского быта. Фольклорная лексика и фразеология. Русские пословицы и поговорки.</w:t>
      </w:r>
    </w:p>
    <w:p w:rsidR="00FC40E2" w:rsidRDefault="00FC40E2" w:rsidP="00FC40E2">
      <w:pPr>
        <w:pStyle w:val="21"/>
        <w:shd w:val="clear" w:color="auto" w:fill="auto"/>
        <w:spacing w:after="0" w:line="230" w:lineRule="exact"/>
        <w:ind w:firstLine="340"/>
        <w:jc w:val="both"/>
      </w:pPr>
      <w:r>
        <w:rPr>
          <w:rStyle w:val="20"/>
          <w:color w:val="000000"/>
        </w:rPr>
        <w:t>Фразеологизмы. Отличие фразеологизма от слова. Употребление фразеоло</w:t>
      </w:r>
      <w:r>
        <w:rPr>
          <w:rStyle w:val="20"/>
          <w:color w:val="000000"/>
        </w:rPr>
        <w:softHyphen/>
        <w:t xml:space="preserve">гизмов в речи. Афоризмы. Лексические и фразеологические словари. </w:t>
      </w:r>
      <w:proofErr w:type="spellStart"/>
      <w:r>
        <w:rPr>
          <w:rStyle w:val="20"/>
          <w:color w:val="000000"/>
        </w:rPr>
        <w:t>Лексико</w:t>
      </w:r>
      <w:r>
        <w:rPr>
          <w:rStyle w:val="20"/>
          <w:color w:val="000000"/>
        </w:rPr>
        <w:softHyphen/>
        <w:t>фразеологический</w:t>
      </w:r>
      <w:proofErr w:type="spellEnd"/>
      <w:r>
        <w:rPr>
          <w:rStyle w:val="20"/>
          <w:color w:val="000000"/>
        </w:rPr>
        <w:t xml:space="preserve"> разбор.</w:t>
      </w:r>
    </w:p>
    <w:p w:rsidR="00FC40E2" w:rsidRDefault="00FC40E2" w:rsidP="00FC40E2">
      <w:pPr>
        <w:pStyle w:val="21"/>
        <w:shd w:val="clear" w:color="auto" w:fill="auto"/>
        <w:spacing w:after="0" w:line="230" w:lineRule="exact"/>
        <w:ind w:firstLine="340"/>
        <w:jc w:val="both"/>
      </w:pPr>
      <w:r>
        <w:rPr>
          <w:rStyle w:val="20"/>
          <w:color w:val="000000"/>
        </w:rPr>
        <w:t>Лексические нормы. Лексические ошибки и их исправление. Ошибки в употреб</w:t>
      </w:r>
      <w:r>
        <w:rPr>
          <w:rStyle w:val="20"/>
          <w:color w:val="000000"/>
        </w:rPr>
        <w:softHyphen/>
        <w:t>лении фразеологических единиц и их исправление.</w:t>
      </w:r>
    </w:p>
    <w:p w:rsidR="00FC40E2" w:rsidRDefault="00FC40E2" w:rsidP="00FC40E2">
      <w:pPr>
        <w:pStyle w:val="111"/>
        <w:shd w:val="clear" w:color="auto" w:fill="auto"/>
        <w:ind w:firstLine="340"/>
      </w:pPr>
      <w:r>
        <w:rPr>
          <w:rStyle w:val="113"/>
          <w:color w:val="000000"/>
        </w:rPr>
        <w:t>Практические занятия</w:t>
      </w:r>
    </w:p>
    <w:p w:rsidR="00FC40E2" w:rsidRDefault="00FC40E2" w:rsidP="00FC40E2">
      <w:pPr>
        <w:pStyle w:val="21"/>
        <w:shd w:val="clear" w:color="auto" w:fill="auto"/>
        <w:spacing w:after="0" w:line="230" w:lineRule="exact"/>
        <w:ind w:firstLine="340"/>
        <w:jc w:val="both"/>
      </w:pPr>
      <w:r>
        <w:rPr>
          <w:rStyle w:val="20"/>
          <w:color w:val="000000"/>
        </w:rPr>
        <w:t>Лингвистическое исследование лексических и фразеологических единиц — вы</w:t>
      </w:r>
      <w:r>
        <w:rPr>
          <w:rStyle w:val="20"/>
          <w:color w:val="000000"/>
        </w:rPr>
        <w:softHyphen/>
        <w:t>ведение алгоритма лексического анализа.</w:t>
      </w:r>
    </w:p>
    <w:p w:rsidR="00FC40E2" w:rsidRDefault="00FC40E2" w:rsidP="00FC40E2">
      <w:pPr>
        <w:pStyle w:val="21"/>
        <w:shd w:val="clear" w:color="auto" w:fill="auto"/>
        <w:spacing w:after="0" w:line="230" w:lineRule="exact"/>
        <w:ind w:firstLine="340"/>
        <w:jc w:val="both"/>
      </w:pPr>
      <w:r>
        <w:rPr>
          <w:rStyle w:val="20"/>
          <w:color w:val="000000"/>
        </w:rPr>
        <w:t>Наблюдение над функционированием лексических единиц в собственной речи, выработка навыка составления текстов (устных и письменных) с лексемами раз</w:t>
      </w:r>
      <w:r>
        <w:rPr>
          <w:rStyle w:val="20"/>
          <w:color w:val="000000"/>
        </w:rPr>
        <w:softHyphen/>
        <w:t>личных сфер употребления.</w:t>
      </w:r>
    </w:p>
    <w:p w:rsidR="00FC40E2" w:rsidRDefault="00FC40E2" w:rsidP="00FC40E2">
      <w:pPr>
        <w:pStyle w:val="21"/>
        <w:shd w:val="clear" w:color="auto" w:fill="auto"/>
        <w:spacing w:after="0" w:line="230" w:lineRule="exact"/>
        <w:ind w:firstLine="340"/>
        <w:jc w:val="both"/>
      </w:pPr>
      <w:r>
        <w:rPr>
          <w:rStyle w:val="20"/>
          <w:color w:val="000000"/>
        </w:rPr>
        <w:t>Лексический и фразеологический анализ слова.</w:t>
      </w:r>
    </w:p>
    <w:p w:rsidR="00FC40E2" w:rsidRDefault="00FC40E2" w:rsidP="00FC40E2">
      <w:pPr>
        <w:pStyle w:val="21"/>
        <w:shd w:val="clear" w:color="auto" w:fill="auto"/>
        <w:spacing w:after="0" w:line="230" w:lineRule="exact"/>
        <w:ind w:firstLine="340"/>
        <w:jc w:val="both"/>
      </w:pPr>
      <w:r>
        <w:rPr>
          <w:rStyle w:val="20"/>
          <w:color w:val="000000"/>
        </w:rPr>
        <w:t>Подбор текстов с изучаемым языковым явлением.</w:t>
      </w:r>
    </w:p>
    <w:p w:rsidR="00FC40E2" w:rsidRDefault="00FC40E2" w:rsidP="00FC40E2">
      <w:pPr>
        <w:pStyle w:val="21"/>
        <w:shd w:val="clear" w:color="auto" w:fill="auto"/>
        <w:spacing w:after="0" w:line="230" w:lineRule="exact"/>
        <w:ind w:firstLine="340"/>
        <w:jc w:val="both"/>
      </w:pPr>
      <w:r>
        <w:rPr>
          <w:rStyle w:val="20"/>
          <w:color w:val="000000"/>
        </w:rPr>
        <w:t>Наблюдение над изобразительно-выразительными средствами лексики.</w:t>
      </w:r>
    </w:p>
    <w:p w:rsidR="00FC40E2" w:rsidRDefault="00FC40E2" w:rsidP="00FC40E2">
      <w:pPr>
        <w:pStyle w:val="21"/>
        <w:shd w:val="clear" w:color="auto" w:fill="auto"/>
        <w:spacing w:after="440" w:line="230" w:lineRule="exact"/>
        <w:ind w:firstLine="340"/>
        <w:jc w:val="both"/>
      </w:pPr>
      <w:r>
        <w:rPr>
          <w:rStyle w:val="20"/>
          <w:color w:val="000000"/>
        </w:rPr>
        <w:t>Составление связного высказывания с использованием заданных лексем, в том числе на лингвистическую тему.</w:t>
      </w:r>
    </w:p>
    <w:p w:rsidR="00FC40E2" w:rsidRDefault="00FC40E2" w:rsidP="00FC40E2">
      <w:pPr>
        <w:pStyle w:val="210"/>
        <w:keepNext/>
        <w:keepLines/>
        <w:numPr>
          <w:ilvl w:val="0"/>
          <w:numId w:val="3"/>
        </w:numPr>
        <w:shd w:val="clear" w:color="auto" w:fill="auto"/>
        <w:tabs>
          <w:tab w:val="left" w:pos="1686"/>
        </w:tabs>
        <w:spacing w:after="149" w:line="280" w:lineRule="exact"/>
        <w:ind w:left="1320"/>
        <w:jc w:val="both"/>
      </w:pPr>
      <w:bookmarkStart w:id="8" w:name="bookmark9"/>
      <w:proofErr w:type="spellStart"/>
      <w:r>
        <w:rPr>
          <w:rStyle w:val="23"/>
          <w:color w:val="000000"/>
        </w:rPr>
        <w:t>Морфемика</w:t>
      </w:r>
      <w:proofErr w:type="spellEnd"/>
      <w:r>
        <w:rPr>
          <w:rStyle w:val="23"/>
          <w:color w:val="000000"/>
        </w:rPr>
        <w:t>, словообразование, орфография</w:t>
      </w:r>
      <w:bookmarkEnd w:id="8"/>
    </w:p>
    <w:p w:rsidR="00FC40E2" w:rsidRDefault="00FC40E2" w:rsidP="00FC40E2">
      <w:pPr>
        <w:pStyle w:val="21"/>
        <w:shd w:val="clear" w:color="auto" w:fill="auto"/>
        <w:spacing w:after="0" w:line="230" w:lineRule="exact"/>
        <w:ind w:firstLine="340"/>
        <w:jc w:val="both"/>
      </w:pPr>
      <w:r>
        <w:rPr>
          <w:rStyle w:val="20"/>
          <w:color w:val="000000"/>
        </w:rPr>
        <w:t>Понятие морфемы как значимой части слова. Многозначность морфем. Синонимия и антонимия морфем. Морфемный разбор слова.</w:t>
      </w:r>
    </w:p>
    <w:p w:rsidR="00FC40E2" w:rsidRDefault="00FC40E2" w:rsidP="00FC40E2">
      <w:pPr>
        <w:pStyle w:val="21"/>
        <w:shd w:val="clear" w:color="auto" w:fill="auto"/>
        <w:spacing w:after="0" w:line="230" w:lineRule="exact"/>
        <w:ind w:firstLine="340"/>
        <w:jc w:val="both"/>
      </w:pPr>
      <w:r>
        <w:rPr>
          <w:rStyle w:val="20"/>
          <w:color w:val="000000"/>
        </w:rPr>
        <w:t>Способы словообразования. Словообразование знаменательных частей речи. Осо</w:t>
      </w:r>
      <w:r>
        <w:rPr>
          <w:rStyle w:val="20"/>
          <w:color w:val="000000"/>
        </w:rPr>
        <w:softHyphen/>
        <w:t xml:space="preserve">бенности словообразования профессиональной лексики и терминов. </w:t>
      </w:r>
      <w:r>
        <w:rPr>
          <w:rStyle w:val="2100"/>
          <w:color w:val="000000"/>
        </w:rPr>
        <w:t>Понятие об этимологии</w:t>
      </w:r>
      <w:r>
        <w:rPr>
          <w:rStyle w:val="24"/>
          <w:color w:val="000000"/>
        </w:rPr>
        <w:t>.</w:t>
      </w:r>
      <w:r>
        <w:rPr>
          <w:rStyle w:val="20"/>
          <w:color w:val="000000"/>
        </w:rPr>
        <w:t xml:space="preserve"> Словообразовательный анализ.</w:t>
      </w:r>
    </w:p>
    <w:p w:rsidR="00FC40E2" w:rsidRDefault="00FC40E2" w:rsidP="00FC40E2">
      <w:pPr>
        <w:pStyle w:val="121"/>
        <w:shd w:val="clear" w:color="auto" w:fill="auto"/>
        <w:ind w:firstLine="340"/>
      </w:pPr>
      <w:r>
        <w:rPr>
          <w:rStyle w:val="122"/>
          <w:color w:val="000000"/>
        </w:rPr>
        <w:t>Употребление приставок в разных стилях речи</w:t>
      </w:r>
      <w:r>
        <w:rPr>
          <w:rStyle w:val="1210pt"/>
          <w:color w:val="000000"/>
        </w:rPr>
        <w:t xml:space="preserve">. </w:t>
      </w:r>
      <w:r>
        <w:rPr>
          <w:rStyle w:val="122"/>
          <w:color w:val="000000"/>
        </w:rPr>
        <w:t>Употребление суффиксов в разных стилях речи.</w:t>
      </w:r>
      <w:r>
        <w:rPr>
          <w:rStyle w:val="123"/>
          <w:color w:val="000000"/>
        </w:rPr>
        <w:t xml:space="preserve"> </w:t>
      </w:r>
      <w:r>
        <w:rPr>
          <w:rStyle w:val="1210pt1"/>
          <w:color w:val="000000"/>
        </w:rPr>
        <w:t>Речевые ошибки, связанные с неоправданным повтором одно</w:t>
      </w:r>
      <w:r>
        <w:rPr>
          <w:rStyle w:val="1210pt1"/>
          <w:color w:val="000000"/>
        </w:rPr>
        <w:softHyphen/>
        <w:t>коренных слов.</w:t>
      </w:r>
    </w:p>
    <w:p w:rsidR="00FC40E2" w:rsidRDefault="00FC40E2" w:rsidP="00FC40E2">
      <w:pPr>
        <w:pStyle w:val="21"/>
        <w:shd w:val="clear" w:color="auto" w:fill="auto"/>
        <w:spacing w:after="0" w:line="230" w:lineRule="exact"/>
        <w:ind w:firstLine="340"/>
        <w:jc w:val="both"/>
      </w:pPr>
      <w:r>
        <w:rPr>
          <w:rStyle w:val="20"/>
          <w:color w:val="000000"/>
        </w:rPr>
        <w:t xml:space="preserve">Правописание чередующихся гласных в корнях слов. Правописание приставок </w:t>
      </w:r>
      <w:r>
        <w:rPr>
          <w:rStyle w:val="2100"/>
          <w:color w:val="000000"/>
        </w:rPr>
        <w:t>при</w:t>
      </w:r>
      <w:r>
        <w:rPr>
          <w:rStyle w:val="24"/>
          <w:color w:val="000000"/>
        </w:rPr>
        <w:t>-</w:t>
      </w:r>
      <w:r>
        <w:rPr>
          <w:rStyle w:val="20"/>
          <w:color w:val="000000"/>
        </w:rPr>
        <w:t xml:space="preserve"> / </w:t>
      </w:r>
      <w:proofErr w:type="spellStart"/>
      <w:r>
        <w:rPr>
          <w:rStyle w:val="2100"/>
          <w:color w:val="000000"/>
        </w:rPr>
        <w:t>пре</w:t>
      </w:r>
      <w:proofErr w:type="spellEnd"/>
      <w:r>
        <w:rPr>
          <w:rStyle w:val="24"/>
          <w:color w:val="000000"/>
        </w:rPr>
        <w:t>-.</w:t>
      </w:r>
      <w:r>
        <w:rPr>
          <w:rStyle w:val="20"/>
          <w:color w:val="000000"/>
        </w:rPr>
        <w:t xml:space="preserve"> Правописание сложных слов.</w:t>
      </w:r>
    </w:p>
    <w:p w:rsidR="00FC40E2" w:rsidRDefault="00FC40E2" w:rsidP="00FC40E2">
      <w:pPr>
        <w:pStyle w:val="111"/>
        <w:shd w:val="clear" w:color="auto" w:fill="auto"/>
        <w:ind w:firstLine="340"/>
      </w:pPr>
      <w:r>
        <w:rPr>
          <w:rStyle w:val="113"/>
          <w:color w:val="000000"/>
        </w:rPr>
        <w:t>Практические занятия</w:t>
      </w:r>
    </w:p>
    <w:p w:rsidR="00FC40E2" w:rsidRDefault="00FC40E2" w:rsidP="00FC40E2">
      <w:pPr>
        <w:pStyle w:val="21"/>
        <w:shd w:val="clear" w:color="auto" w:fill="auto"/>
        <w:spacing w:after="0" w:line="230" w:lineRule="exact"/>
        <w:ind w:firstLine="340"/>
        <w:jc w:val="both"/>
      </w:pPr>
      <w:r>
        <w:rPr>
          <w:rStyle w:val="20"/>
          <w:color w:val="000000"/>
        </w:rPr>
        <w:t>Наблюдение над значением морфем и их функциями в тексте.</w:t>
      </w:r>
    </w:p>
    <w:p w:rsidR="00FC40E2" w:rsidRDefault="00FC40E2" w:rsidP="00FC40E2">
      <w:pPr>
        <w:pStyle w:val="21"/>
        <w:shd w:val="clear" w:color="auto" w:fill="auto"/>
        <w:spacing w:after="0" w:line="230" w:lineRule="exact"/>
        <w:ind w:firstLine="320"/>
        <w:jc w:val="both"/>
      </w:pPr>
      <w:r>
        <w:rPr>
          <w:rStyle w:val="20"/>
          <w:color w:val="000000"/>
        </w:rPr>
        <w:t xml:space="preserve">Анализ </w:t>
      </w:r>
      <w:proofErr w:type="spellStart"/>
      <w:r>
        <w:rPr>
          <w:rStyle w:val="20"/>
          <w:color w:val="000000"/>
        </w:rPr>
        <w:t>одноструктурных</w:t>
      </w:r>
      <w:proofErr w:type="spellEnd"/>
      <w:r>
        <w:rPr>
          <w:rStyle w:val="20"/>
          <w:color w:val="000000"/>
        </w:rPr>
        <w:t xml:space="preserve"> слов с морфемами-омонимами; сопоставление слов с морфемами-синонимами.</w:t>
      </w:r>
    </w:p>
    <w:p w:rsidR="00FC40E2" w:rsidRDefault="00FC40E2" w:rsidP="00FC40E2">
      <w:pPr>
        <w:pStyle w:val="21"/>
        <w:shd w:val="clear" w:color="auto" w:fill="auto"/>
        <w:spacing w:after="0" w:line="230" w:lineRule="exact"/>
        <w:ind w:firstLine="320"/>
        <w:jc w:val="both"/>
      </w:pPr>
      <w:r>
        <w:rPr>
          <w:rStyle w:val="20"/>
          <w:color w:val="000000"/>
        </w:rPr>
        <w:t>Распределение слов по словообразовательным гнездам, восстановление словообра</w:t>
      </w:r>
      <w:r>
        <w:rPr>
          <w:rStyle w:val="20"/>
          <w:color w:val="000000"/>
        </w:rPr>
        <w:softHyphen/>
        <w:t>зовательной цепочки. Выработка навыка составления слов с помощью различных словообразовательных моделей и способов словообразования.</w:t>
      </w:r>
    </w:p>
    <w:p w:rsidR="00FC40E2" w:rsidRDefault="00FC40E2" w:rsidP="00FC40E2">
      <w:pPr>
        <w:pStyle w:val="21"/>
        <w:shd w:val="clear" w:color="auto" w:fill="auto"/>
        <w:spacing w:after="0" w:line="230" w:lineRule="exact"/>
        <w:ind w:firstLine="320"/>
        <w:jc w:val="both"/>
      </w:pPr>
      <w:r>
        <w:rPr>
          <w:rStyle w:val="20"/>
          <w:color w:val="000000"/>
        </w:rPr>
        <w:t>Наблюдение над функционированием правил орфографии и пунктуации в образ</w:t>
      </w:r>
      <w:r>
        <w:rPr>
          <w:rStyle w:val="20"/>
          <w:color w:val="000000"/>
        </w:rPr>
        <w:softHyphen/>
        <w:t>цах письменных текстов.</w:t>
      </w:r>
    </w:p>
    <w:p w:rsidR="00FC40E2" w:rsidRDefault="00FC40E2" w:rsidP="00FC40E2">
      <w:pPr>
        <w:pStyle w:val="21"/>
        <w:shd w:val="clear" w:color="auto" w:fill="auto"/>
        <w:spacing w:after="0" w:line="230" w:lineRule="exact"/>
        <w:ind w:firstLine="320"/>
        <w:jc w:val="both"/>
      </w:pPr>
      <w:r>
        <w:rPr>
          <w:rStyle w:val="20"/>
          <w:color w:val="000000"/>
        </w:rPr>
        <w:t>Составление текстов (устных и письменных) с использованием однокоренных слов, слов одной структуры.</w:t>
      </w:r>
    </w:p>
    <w:p w:rsidR="00FC40E2" w:rsidRDefault="00FC40E2" w:rsidP="00FC40E2">
      <w:pPr>
        <w:pStyle w:val="21"/>
        <w:shd w:val="clear" w:color="auto" w:fill="auto"/>
        <w:spacing w:after="380" w:line="230" w:lineRule="exact"/>
        <w:ind w:firstLine="320"/>
        <w:jc w:val="both"/>
      </w:pPr>
      <w:r>
        <w:rPr>
          <w:rStyle w:val="20"/>
          <w:color w:val="000000"/>
        </w:rPr>
        <w:t>Морфемный, словообразовательный, этимологический анализ для понимания внутренней формы слова, наблюдения за историческими процессами.</w:t>
      </w:r>
    </w:p>
    <w:p w:rsidR="00FC40E2" w:rsidRDefault="00FC40E2" w:rsidP="00FC40E2">
      <w:pPr>
        <w:pStyle w:val="210"/>
        <w:keepNext/>
        <w:keepLines/>
        <w:numPr>
          <w:ilvl w:val="0"/>
          <w:numId w:val="3"/>
        </w:numPr>
        <w:shd w:val="clear" w:color="auto" w:fill="auto"/>
        <w:tabs>
          <w:tab w:val="left" w:pos="2856"/>
        </w:tabs>
        <w:spacing w:after="334" w:line="280" w:lineRule="exact"/>
        <w:ind w:left="2500"/>
        <w:jc w:val="both"/>
      </w:pPr>
      <w:bookmarkStart w:id="9" w:name="bookmark10"/>
      <w:r>
        <w:rPr>
          <w:rStyle w:val="23"/>
          <w:color w:val="000000"/>
        </w:rPr>
        <w:t>Морфология и орфография</w:t>
      </w:r>
      <w:bookmarkEnd w:id="9"/>
    </w:p>
    <w:p w:rsidR="00FC40E2" w:rsidRDefault="00FC40E2" w:rsidP="00FC40E2">
      <w:pPr>
        <w:pStyle w:val="21"/>
        <w:shd w:val="clear" w:color="auto" w:fill="auto"/>
        <w:spacing w:after="0" w:line="230" w:lineRule="exact"/>
        <w:ind w:firstLine="320"/>
        <w:jc w:val="both"/>
      </w:pPr>
      <w:r>
        <w:rPr>
          <w:rStyle w:val="20"/>
          <w:color w:val="000000"/>
        </w:rPr>
        <w:t>Грамматические признаки слова (грамматическое значение, грамматическая фор</w:t>
      </w:r>
      <w:r>
        <w:rPr>
          <w:rStyle w:val="20"/>
          <w:color w:val="000000"/>
        </w:rPr>
        <w:softHyphen/>
        <w:t xml:space="preserve">ма и синтаксическая функция). Знаменательные и незнаменательные части речи и их роль в построении текста. </w:t>
      </w:r>
      <w:r>
        <w:rPr>
          <w:rStyle w:val="2100"/>
          <w:color w:val="000000"/>
        </w:rPr>
        <w:t>Основные выразительные средства морфологии.</w:t>
      </w:r>
    </w:p>
    <w:p w:rsidR="00FC40E2" w:rsidRDefault="00FC40E2" w:rsidP="00FC40E2">
      <w:pPr>
        <w:pStyle w:val="21"/>
        <w:shd w:val="clear" w:color="auto" w:fill="auto"/>
        <w:spacing w:after="0" w:line="230" w:lineRule="exact"/>
        <w:ind w:firstLine="320"/>
        <w:jc w:val="both"/>
      </w:pPr>
      <w:r>
        <w:rPr>
          <w:rStyle w:val="20"/>
          <w:color w:val="000000"/>
        </w:rPr>
        <w:t>Имя существительное. Лексико-грамматические разряды имен существительных. Род, число, падеж существительных. Склонение имен существительных. Право</w:t>
      </w:r>
      <w:r>
        <w:rPr>
          <w:rStyle w:val="20"/>
          <w:color w:val="000000"/>
        </w:rPr>
        <w:softHyphen/>
        <w:t>писание окончаний имен существительных. Правописание сложных существитель</w:t>
      </w:r>
      <w:r>
        <w:rPr>
          <w:rStyle w:val="20"/>
          <w:color w:val="000000"/>
        </w:rPr>
        <w:softHyphen/>
        <w:t>ных. Морфологический разбор имени существительного. Употребление форм имен существительных в речи.</w:t>
      </w:r>
    </w:p>
    <w:p w:rsidR="00FC40E2" w:rsidRDefault="00FC40E2" w:rsidP="00FC40E2">
      <w:pPr>
        <w:pStyle w:val="21"/>
        <w:shd w:val="clear" w:color="auto" w:fill="auto"/>
        <w:spacing w:after="0" w:line="230" w:lineRule="exact"/>
        <w:ind w:firstLine="320"/>
        <w:jc w:val="both"/>
      </w:pPr>
      <w:r>
        <w:rPr>
          <w:rStyle w:val="20"/>
          <w:color w:val="000000"/>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FC40E2" w:rsidRDefault="00FC40E2" w:rsidP="00FC40E2">
      <w:pPr>
        <w:pStyle w:val="21"/>
        <w:shd w:val="clear" w:color="auto" w:fill="auto"/>
        <w:spacing w:after="0" w:line="230" w:lineRule="exact"/>
        <w:ind w:firstLine="320"/>
        <w:jc w:val="both"/>
      </w:pPr>
      <w:r>
        <w:rPr>
          <w:rStyle w:val="20"/>
          <w:color w:val="000000"/>
        </w:rPr>
        <w:t>Имя числительное. Лексико-грамматические разряды имен числительных. Право</w:t>
      </w:r>
      <w:r>
        <w:rPr>
          <w:rStyle w:val="20"/>
          <w:color w:val="000000"/>
        </w:rPr>
        <w:softHyphen/>
        <w:t>писание числительных. Морфологический разбор имени числительного.</w:t>
      </w:r>
    </w:p>
    <w:p w:rsidR="00FC40E2" w:rsidRDefault="00FC40E2" w:rsidP="00FC40E2">
      <w:pPr>
        <w:pStyle w:val="21"/>
        <w:shd w:val="clear" w:color="auto" w:fill="auto"/>
        <w:spacing w:after="0" w:line="230" w:lineRule="exact"/>
        <w:ind w:firstLine="320"/>
        <w:jc w:val="both"/>
      </w:pPr>
      <w:r>
        <w:rPr>
          <w:rStyle w:val="20"/>
          <w:color w:val="000000"/>
        </w:rPr>
        <w:t xml:space="preserve">Употребление числительных в речи. Сочетание числительных </w:t>
      </w:r>
      <w:r>
        <w:rPr>
          <w:rStyle w:val="2100"/>
          <w:color w:val="000000"/>
        </w:rPr>
        <w:t xml:space="preserve">оба, обе, двое, трое </w:t>
      </w:r>
      <w:r>
        <w:rPr>
          <w:rStyle w:val="20"/>
          <w:color w:val="000000"/>
        </w:rPr>
        <w:t>и других с существительными разного рода.</w:t>
      </w:r>
    </w:p>
    <w:p w:rsidR="00FC40E2" w:rsidRDefault="00FC40E2" w:rsidP="00FC40E2">
      <w:pPr>
        <w:pStyle w:val="21"/>
        <w:shd w:val="clear" w:color="auto" w:fill="auto"/>
        <w:spacing w:after="0" w:line="230" w:lineRule="exact"/>
        <w:ind w:firstLine="320"/>
        <w:jc w:val="both"/>
      </w:pPr>
      <w:r>
        <w:rPr>
          <w:rStyle w:val="20"/>
          <w:color w:val="000000"/>
        </w:rPr>
        <w:t>Местоимение. Значение местоимения. Лексико-грамматические разряды местои</w:t>
      </w:r>
      <w:r>
        <w:rPr>
          <w:rStyle w:val="20"/>
          <w:color w:val="000000"/>
        </w:rPr>
        <w:softHyphen/>
        <w:t>мений. Правописание местоимений. Морфологический разбор местоимения.</w:t>
      </w:r>
    </w:p>
    <w:p w:rsidR="00FC40E2" w:rsidRDefault="00FC40E2" w:rsidP="00FC40E2">
      <w:pPr>
        <w:pStyle w:val="21"/>
        <w:shd w:val="clear" w:color="auto" w:fill="auto"/>
        <w:spacing w:after="0" w:line="230" w:lineRule="exact"/>
        <w:ind w:firstLine="320"/>
        <w:jc w:val="both"/>
      </w:pPr>
      <w:r>
        <w:rPr>
          <w:rStyle w:val="20"/>
          <w:color w:val="000000"/>
        </w:rPr>
        <w:t xml:space="preserve">Употребление местоимений в речи. Местоимение как средство связи предложений в тексте. </w:t>
      </w:r>
      <w:r>
        <w:rPr>
          <w:rStyle w:val="2100"/>
          <w:color w:val="000000"/>
        </w:rPr>
        <w:t>Синонимия местоименных форм.</w:t>
      </w:r>
    </w:p>
    <w:p w:rsidR="00FC40E2" w:rsidRDefault="00FC40E2" w:rsidP="00FC40E2">
      <w:pPr>
        <w:pStyle w:val="21"/>
        <w:shd w:val="clear" w:color="auto" w:fill="auto"/>
        <w:spacing w:after="0" w:line="230" w:lineRule="exact"/>
        <w:ind w:firstLine="320"/>
        <w:jc w:val="both"/>
      </w:pPr>
      <w:r>
        <w:rPr>
          <w:rStyle w:val="20"/>
          <w:color w:val="000000"/>
        </w:rPr>
        <w:t>Глагол. Грамматические признаки глагола.</w:t>
      </w:r>
    </w:p>
    <w:p w:rsidR="00FC40E2" w:rsidRDefault="00FC40E2" w:rsidP="00FC40E2">
      <w:pPr>
        <w:pStyle w:val="21"/>
        <w:shd w:val="clear" w:color="auto" w:fill="auto"/>
        <w:spacing w:after="0" w:line="230" w:lineRule="exact"/>
        <w:ind w:firstLine="320"/>
        <w:jc w:val="both"/>
      </w:pPr>
      <w:r>
        <w:rPr>
          <w:rStyle w:val="20"/>
          <w:color w:val="000000"/>
        </w:rPr>
        <w:t xml:space="preserve">Правописание суффиксов и личных окончаний глагола. Правописание </w:t>
      </w:r>
      <w:r>
        <w:rPr>
          <w:rStyle w:val="2100"/>
          <w:color w:val="000000"/>
        </w:rPr>
        <w:t>не</w:t>
      </w:r>
      <w:r>
        <w:rPr>
          <w:rStyle w:val="2101"/>
          <w:color w:val="000000"/>
        </w:rPr>
        <w:t xml:space="preserve"> </w:t>
      </w:r>
      <w:r>
        <w:rPr>
          <w:rStyle w:val="20"/>
          <w:color w:val="000000"/>
        </w:rPr>
        <w:t>с гла</w:t>
      </w:r>
      <w:r>
        <w:rPr>
          <w:rStyle w:val="20"/>
          <w:color w:val="000000"/>
        </w:rPr>
        <w:softHyphen/>
        <w:t>голами. Морфологический разбор глагола.</w:t>
      </w:r>
    </w:p>
    <w:p w:rsidR="00FC40E2" w:rsidRDefault="00FC40E2" w:rsidP="00FC40E2">
      <w:pPr>
        <w:pStyle w:val="121"/>
        <w:shd w:val="clear" w:color="auto" w:fill="auto"/>
      </w:pPr>
      <w:r>
        <w:rPr>
          <w:rStyle w:val="1210pt1"/>
          <w:color w:val="000000"/>
        </w:rPr>
        <w:t xml:space="preserve">Употребление форм глагола в речи. </w:t>
      </w:r>
      <w:r>
        <w:rPr>
          <w:rStyle w:val="122"/>
          <w:color w:val="000000"/>
        </w:rPr>
        <w:t>Употребление в художественном тексте одного времени вместо другого, одного наклонения вместо другого с целью повы</w:t>
      </w:r>
      <w:r>
        <w:rPr>
          <w:rStyle w:val="122"/>
          <w:color w:val="000000"/>
        </w:rPr>
        <w:softHyphen/>
        <w:t>шения образности и эмоциональности. Синонимия глагольных форм в художе</w:t>
      </w:r>
      <w:r>
        <w:rPr>
          <w:rStyle w:val="122"/>
          <w:color w:val="000000"/>
        </w:rPr>
        <w:softHyphen/>
        <w:t>ственном тексте.</w:t>
      </w:r>
    </w:p>
    <w:p w:rsidR="00FC40E2" w:rsidRDefault="00FC40E2" w:rsidP="00FC40E2">
      <w:pPr>
        <w:pStyle w:val="21"/>
        <w:shd w:val="clear" w:color="auto" w:fill="auto"/>
        <w:spacing w:after="0" w:line="230" w:lineRule="exact"/>
        <w:ind w:firstLine="320"/>
        <w:jc w:val="both"/>
      </w:pPr>
      <w:r>
        <w:rPr>
          <w:rStyle w:val="20"/>
          <w:color w:val="000000"/>
        </w:rPr>
        <w:t>Причастие как особая форма глагола. Образование действительных и страдатель</w:t>
      </w:r>
      <w:r>
        <w:rPr>
          <w:rStyle w:val="20"/>
          <w:color w:val="000000"/>
        </w:rPr>
        <w:softHyphen/>
        <w:t xml:space="preserve">ных причастий. Правописание суффиксов и окончаний причастий. Правописание </w:t>
      </w:r>
      <w:r>
        <w:rPr>
          <w:rStyle w:val="2100"/>
          <w:color w:val="000000"/>
        </w:rPr>
        <w:t>не</w:t>
      </w:r>
      <w:r>
        <w:rPr>
          <w:rStyle w:val="2101"/>
          <w:color w:val="000000"/>
        </w:rPr>
        <w:t xml:space="preserve"> </w:t>
      </w:r>
      <w:r>
        <w:rPr>
          <w:rStyle w:val="20"/>
          <w:color w:val="000000"/>
        </w:rPr>
        <w:t>с причастиями. Правописание -</w:t>
      </w:r>
      <w:proofErr w:type="spellStart"/>
      <w:r>
        <w:rPr>
          <w:rStyle w:val="2100"/>
          <w:color w:val="000000"/>
        </w:rPr>
        <w:t>н</w:t>
      </w:r>
      <w:proofErr w:type="spellEnd"/>
      <w:r>
        <w:rPr>
          <w:rStyle w:val="20"/>
          <w:color w:val="000000"/>
        </w:rPr>
        <w:t>- и -</w:t>
      </w:r>
      <w:proofErr w:type="spellStart"/>
      <w:r>
        <w:rPr>
          <w:rStyle w:val="2100"/>
          <w:color w:val="000000"/>
        </w:rPr>
        <w:t>нн</w:t>
      </w:r>
      <w:proofErr w:type="spellEnd"/>
      <w:r>
        <w:rPr>
          <w:rStyle w:val="20"/>
          <w:color w:val="000000"/>
        </w:rPr>
        <w:t>- в причастиях и отглагольных прила</w:t>
      </w:r>
      <w:r>
        <w:rPr>
          <w:rStyle w:val="20"/>
          <w:color w:val="000000"/>
        </w:rPr>
        <w:softHyphen/>
        <w:t>гательных. Причастный оборот и знаки препинания в предложении с причастным оборотом. Морфологический разбор причастия.</w:t>
      </w:r>
    </w:p>
    <w:p w:rsidR="00FC40E2" w:rsidRDefault="00FC40E2" w:rsidP="00FC40E2">
      <w:pPr>
        <w:pStyle w:val="121"/>
        <w:shd w:val="clear" w:color="auto" w:fill="auto"/>
      </w:pPr>
      <w:r>
        <w:rPr>
          <w:rStyle w:val="122"/>
          <w:color w:val="000000"/>
        </w:rPr>
        <w:t>Употребление причастий в текстах разных стилей. Синонимия причастий.</w:t>
      </w:r>
    </w:p>
    <w:p w:rsidR="00FC40E2" w:rsidRDefault="00FC40E2" w:rsidP="00FC40E2">
      <w:pPr>
        <w:pStyle w:val="21"/>
        <w:shd w:val="clear" w:color="auto" w:fill="auto"/>
        <w:spacing w:after="0" w:line="230" w:lineRule="exact"/>
        <w:ind w:firstLine="320"/>
        <w:jc w:val="both"/>
      </w:pPr>
      <w:r>
        <w:rPr>
          <w:rStyle w:val="20"/>
          <w:color w:val="000000"/>
        </w:rPr>
        <w:t xml:space="preserve">Деепричастие как особая форма глагола. Образование деепричастий совершенного и несовершенного вида. Правописание </w:t>
      </w:r>
      <w:r>
        <w:rPr>
          <w:rStyle w:val="2100"/>
          <w:color w:val="000000"/>
        </w:rPr>
        <w:t>не</w:t>
      </w:r>
      <w:r>
        <w:rPr>
          <w:rStyle w:val="2101"/>
          <w:color w:val="000000"/>
        </w:rPr>
        <w:t xml:space="preserve"> </w:t>
      </w:r>
      <w:r>
        <w:rPr>
          <w:rStyle w:val="20"/>
          <w:color w:val="000000"/>
        </w:rPr>
        <w:t>с деепричастиями. Деепричастный оборот и знаки препинания в предложениях с деепричастным оборотом. Морфологический разбор деепричастия.</w:t>
      </w:r>
    </w:p>
    <w:p w:rsidR="00FC40E2" w:rsidRDefault="00FC40E2" w:rsidP="00FC40E2">
      <w:pPr>
        <w:pStyle w:val="121"/>
        <w:shd w:val="clear" w:color="auto" w:fill="auto"/>
      </w:pPr>
      <w:r>
        <w:rPr>
          <w:rStyle w:val="122"/>
          <w:color w:val="000000"/>
        </w:rPr>
        <w:t>Употребление деепричастий в текстах разных стилей</w:t>
      </w:r>
      <w:r>
        <w:rPr>
          <w:rStyle w:val="1210pt1"/>
          <w:color w:val="000000"/>
        </w:rPr>
        <w:t xml:space="preserve">. Особенности построения предложений с деепричастиями. </w:t>
      </w:r>
      <w:r>
        <w:rPr>
          <w:rStyle w:val="122"/>
          <w:color w:val="000000"/>
        </w:rPr>
        <w:t>Синонимия деепричастий.</w:t>
      </w:r>
    </w:p>
    <w:p w:rsidR="00FC40E2" w:rsidRDefault="00FC40E2" w:rsidP="00FC40E2">
      <w:pPr>
        <w:pStyle w:val="21"/>
        <w:shd w:val="clear" w:color="auto" w:fill="auto"/>
        <w:spacing w:after="0" w:line="230" w:lineRule="exact"/>
        <w:ind w:firstLine="320"/>
        <w:jc w:val="both"/>
      </w:pPr>
      <w:r>
        <w:rPr>
          <w:rStyle w:val="20"/>
          <w:color w:val="000000"/>
        </w:rPr>
        <w:t>Наречие. Грамматические признаки наречия. Степени сравнения наречий. Право</w:t>
      </w:r>
      <w:r>
        <w:rPr>
          <w:rStyle w:val="20"/>
          <w:color w:val="000000"/>
        </w:rPr>
        <w:softHyphen/>
        <w:t>писание наречий. Отличие наречий от слов-омонимов.</w:t>
      </w:r>
    </w:p>
    <w:p w:rsidR="00FC40E2" w:rsidRDefault="00FC40E2" w:rsidP="00FC40E2">
      <w:pPr>
        <w:pStyle w:val="21"/>
        <w:shd w:val="clear" w:color="auto" w:fill="auto"/>
        <w:spacing w:after="0" w:line="230" w:lineRule="exact"/>
        <w:ind w:firstLine="320"/>
        <w:jc w:val="both"/>
      </w:pPr>
      <w:r>
        <w:rPr>
          <w:rStyle w:val="20"/>
          <w:color w:val="000000"/>
        </w:rPr>
        <w:t>Морфологический разбор наречия.</w:t>
      </w:r>
    </w:p>
    <w:p w:rsidR="00FC40E2" w:rsidRDefault="00FC40E2" w:rsidP="00FC40E2">
      <w:pPr>
        <w:pStyle w:val="21"/>
        <w:shd w:val="clear" w:color="auto" w:fill="auto"/>
        <w:spacing w:after="0" w:line="230" w:lineRule="exact"/>
        <w:ind w:firstLine="320"/>
        <w:jc w:val="both"/>
      </w:pPr>
      <w:r>
        <w:rPr>
          <w:rStyle w:val="20"/>
          <w:color w:val="000000"/>
        </w:rPr>
        <w:t xml:space="preserve">Употребление наречия в речи. </w:t>
      </w:r>
      <w:r>
        <w:rPr>
          <w:rStyle w:val="2100"/>
          <w:color w:val="000000"/>
        </w:rPr>
        <w:t>Синонимия наречий при характеристике признака действия.</w:t>
      </w:r>
      <w:r>
        <w:rPr>
          <w:rStyle w:val="2101"/>
          <w:color w:val="000000"/>
        </w:rPr>
        <w:t xml:space="preserve"> </w:t>
      </w:r>
      <w:r>
        <w:rPr>
          <w:rStyle w:val="20"/>
          <w:color w:val="000000"/>
        </w:rPr>
        <w:t>Использование местоименных наречий для связи предложений в тексте.</w:t>
      </w:r>
    </w:p>
    <w:p w:rsidR="00FC40E2" w:rsidRDefault="00FC40E2" w:rsidP="00FC40E2">
      <w:pPr>
        <w:pStyle w:val="21"/>
        <w:shd w:val="clear" w:color="auto" w:fill="auto"/>
        <w:spacing w:after="0" w:line="230" w:lineRule="exact"/>
        <w:ind w:firstLine="320"/>
        <w:jc w:val="both"/>
        <w:sectPr w:rsidR="00FC40E2">
          <w:footerReference w:type="even" r:id="rId7"/>
          <w:footerReference w:type="default" r:id="rId8"/>
          <w:pgSz w:w="11900" w:h="16840"/>
          <w:pgMar w:top="1052" w:right="1252" w:bottom="1273" w:left="1668" w:header="0" w:footer="3" w:gutter="0"/>
          <w:cols w:space="720"/>
          <w:noEndnote/>
          <w:docGrid w:linePitch="360"/>
        </w:sectPr>
      </w:pPr>
      <w:r>
        <w:rPr>
          <w:rStyle w:val="20"/>
          <w:color w:val="000000"/>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rsidR="00FC40E2" w:rsidRDefault="00FC40E2" w:rsidP="00FC40E2">
      <w:pPr>
        <w:pStyle w:val="121"/>
        <w:shd w:val="clear" w:color="auto" w:fill="auto"/>
      </w:pPr>
      <w:r>
        <w:rPr>
          <w:rStyle w:val="122"/>
          <w:color w:val="000000"/>
        </w:rPr>
        <w:t>Служебные части речи</w:t>
      </w:r>
    </w:p>
    <w:p w:rsidR="00FC40E2" w:rsidRDefault="00FC40E2" w:rsidP="00FC40E2">
      <w:pPr>
        <w:pStyle w:val="21"/>
        <w:shd w:val="clear" w:color="auto" w:fill="auto"/>
        <w:spacing w:after="0" w:line="230" w:lineRule="exact"/>
        <w:ind w:firstLine="320"/>
        <w:jc w:val="both"/>
      </w:pPr>
      <w:r>
        <w:rPr>
          <w:rStyle w:val="20"/>
          <w:color w:val="000000"/>
        </w:rPr>
        <w:t>Предлог как часть речи. Правописание предлогов. Отличие производных пред</w:t>
      </w:r>
      <w:r>
        <w:rPr>
          <w:rStyle w:val="20"/>
          <w:color w:val="000000"/>
        </w:rPr>
        <w:softHyphen/>
        <w:t xml:space="preserve">логов </w:t>
      </w:r>
      <w:r>
        <w:rPr>
          <w:rStyle w:val="24"/>
          <w:color w:val="000000"/>
        </w:rPr>
        <w:t>(</w:t>
      </w:r>
      <w:r>
        <w:rPr>
          <w:rStyle w:val="2100"/>
          <w:color w:val="000000"/>
        </w:rPr>
        <w:t>в течение, в продолжение, вследствие</w:t>
      </w:r>
      <w:r>
        <w:rPr>
          <w:rStyle w:val="2101"/>
          <w:color w:val="000000"/>
        </w:rPr>
        <w:t xml:space="preserve"> </w:t>
      </w:r>
      <w:r>
        <w:rPr>
          <w:rStyle w:val="20"/>
          <w:color w:val="000000"/>
        </w:rPr>
        <w:t>и др.) от слов-омонимов.</w:t>
      </w:r>
    </w:p>
    <w:p w:rsidR="00FC40E2" w:rsidRDefault="00FC40E2" w:rsidP="00FC40E2">
      <w:pPr>
        <w:pStyle w:val="21"/>
        <w:shd w:val="clear" w:color="auto" w:fill="auto"/>
        <w:spacing w:after="0" w:line="230" w:lineRule="exact"/>
        <w:ind w:firstLine="320"/>
        <w:jc w:val="both"/>
      </w:pPr>
      <w:r>
        <w:rPr>
          <w:rStyle w:val="20"/>
          <w:color w:val="000000"/>
        </w:rPr>
        <w:t>Употребление предлогов в составе словосочетаний. Употребление существитель</w:t>
      </w:r>
      <w:r>
        <w:rPr>
          <w:rStyle w:val="20"/>
          <w:color w:val="000000"/>
        </w:rPr>
        <w:softHyphen/>
        <w:t xml:space="preserve">ных с предлогами </w:t>
      </w:r>
      <w:r>
        <w:rPr>
          <w:rStyle w:val="2100"/>
          <w:color w:val="000000"/>
        </w:rPr>
        <w:t>благодаря, вопреки, согласно</w:t>
      </w:r>
      <w:r>
        <w:rPr>
          <w:rStyle w:val="2101"/>
          <w:color w:val="000000"/>
        </w:rPr>
        <w:t xml:space="preserve"> </w:t>
      </w:r>
      <w:r>
        <w:rPr>
          <w:rStyle w:val="20"/>
          <w:color w:val="000000"/>
        </w:rPr>
        <w:t>и др.</w:t>
      </w:r>
    </w:p>
    <w:p w:rsidR="00FC40E2" w:rsidRDefault="00FC40E2" w:rsidP="00FC40E2">
      <w:pPr>
        <w:pStyle w:val="21"/>
        <w:shd w:val="clear" w:color="auto" w:fill="auto"/>
        <w:spacing w:after="0" w:line="230" w:lineRule="exact"/>
        <w:ind w:firstLine="320"/>
        <w:jc w:val="both"/>
      </w:pPr>
      <w:r>
        <w:rPr>
          <w:rStyle w:val="20"/>
          <w:color w:val="000000"/>
        </w:rPr>
        <w:t xml:space="preserve">Союз как часть речи. Правописание союзов. Отличие союзов </w:t>
      </w:r>
      <w:r>
        <w:rPr>
          <w:rStyle w:val="2100"/>
          <w:color w:val="000000"/>
        </w:rPr>
        <w:t>тоже, также, что</w:t>
      </w:r>
      <w:r>
        <w:rPr>
          <w:rStyle w:val="2100"/>
          <w:color w:val="000000"/>
        </w:rPr>
        <w:softHyphen/>
        <w:t>бы, зато</w:t>
      </w:r>
      <w:r>
        <w:rPr>
          <w:rStyle w:val="2101"/>
          <w:color w:val="000000"/>
        </w:rPr>
        <w:t xml:space="preserve"> </w:t>
      </w:r>
      <w:r>
        <w:rPr>
          <w:rStyle w:val="20"/>
          <w:color w:val="000000"/>
        </w:rPr>
        <w:t>от слов-омонимов.</w:t>
      </w:r>
    </w:p>
    <w:p w:rsidR="00FC40E2" w:rsidRDefault="00FC40E2" w:rsidP="00FC40E2">
      <w:pPr>
        <w:pStyle w:val="21"/>
        <w:shd w:val="clear" w:color="auto" w:fill="auto"/>
        <w:spacing w:after="0" w:line="230" w:lineRule="exact"/>
        <w:ind w:firstLine="320"/>
        <w:jc w:val="both"/>
      </w:pPr>
      <w:r>
        <w:rPr>
          <w:rStyle w:val="20"/>
          <w:color w:val="000000"/>
        </w:rPr>
        <w:t>Употребление союзов в простом и сложном предложении. Союзы как средство связи предложений в тексте.</w:t>
      </w:r>
    </w:p>
    <w:p w:rsidR="00FC40E2" w:rsidRDefault="00FC40E2" w:rsidP="00FC40E2">
      <w:pPr>
        <w:pStyle w:val="21"/>
        <w:shd w:val="clear" w:color="auto" w:fill="auto"/>
        <w:spacing w:after="0" w:line="230" w:lineRule="exact"/>
        <w:ind w:firstLine="320"/>
        <w:jc w:val="both"/>
      </w:pPr>
      <w:r>
        <w:rPr>
          <w:rStyle w:val="20"/>
          <w:color w:val="000000"/>
        </w:rPr>
        <w:t xml:space="preserve">Частица как часть речи. Правописание частиц. Правописание частиц </w:t>
      </w:r>
      <w:r>
        <w:rPr>
          <w:rStyle w:val="2100"/>
          <w:color w:val="000000"/>
        </w:rPr>
        <w:t>не</w:t>
      </w:r>
      <w:r>
        <w:rPr>
          <w:rStyle w:val="2101"/>
          <w:color w:val="000000"/>
        </w:rPr>
        <w:t xml:space="preserve"> </w:t>
      </w:r>
      <w:r>
        <w:rPr>
          <w:rStyle w:val="20"/>
          <w:color w:val="000000"/>
        </w:rPr>
        <w:t xml:space="preserve">и </w:t>
      </w:r>
      <w:r>
        <w:rPr>
          <w:rStyle w:val="2100"/>
          <w:color w:val="000000"/>
        </w:rPr>
        <w:t>ни</w:t>
      </w:r>
      <w:r>
        <w:rPr>
          <w:rStyle w:val="2101"/>
          <w:color w:val="000000"/>
        </w:rPr>
        <w:t xml:space="preserve"> </w:t>
      </w:r>
      <w:r>
        <w:rPr>
          <w:rStyle w:val="20"/>
          <w:color w:val="000000"/>
        </w:rPr>
        <w:t xml:space="preserve">с разными частями речи. </w:t>
      </w:r>
      <w:r>
        <w:rPr>
          <w:rStyle w:val="2100"/>
          <w:color w:val="000000"/>
        </w:rPr>
        <w:t>Частицы как средство выразительности речи.</w:t>
      </w:r>
      <w:r>
        <w:rPr>
          <w:rStyle w:val="2101"/>
          <w:color w:val="000000"/>
        </w:rPr>
        <w:t xml:space="preserve"> </w:t>
      </w:r>
      <w:r>
        <w:rPr>
          <w:rStyle w:val="20"/>
          <w:color w:val="000000"/>
        </w:rPr>
        <w:t>Употреб</w:t>
      </w:r>
      <w:r>
        <w:rPr>
          <w:rStyle w:val="20"/>
          <w:color w:val="000000"/>
        </w:rPr>
        <w:softHyphen/>
        <w:t>ление частиц в речи.</w:t>
      </w:r>
    </w:p>
    <w:p w:rsidR="00FC40E2" w:rsidRDefault="00FC40E2" w:rsidP="00FC40E2">
      <w:pPr>
        <w:pStyle w:val="21"/>
        <w:shd w:val="clear" w:color="auto" w:fill="auto"/>
        <w:spacing w:after="0" w:line="230" w:lineRule="exact"/>
        <w:ind w:firstLine="320"/>
        <w:jc w:val="both"/>
      </w:pPr>
      <w:r>
        <w:rPr>
          <w:rStyle w:val="20"/>
          <w:color w:val="000000"/>
        </w:rPr>
        <w:t>Междометия и звукоподражательные слова. Правописание междометий и звуко</w:t>
      </w:r>
      <w:r>
        <w:rPr>
          <w:rStyle w:val="20"/>
          <w:color w:val="000000"/>
        </w:rPr>
        <w:softHyphen/>
        <w:t>подражаний. Знаки препинания в предложениях с междометиями. Употребление междометий в речи.</w:t>
      </w:r>
    </w:p>
    <w:p w:rsidR="00FC40E2" w:rsidRDefault="00FC40E2" w:rsidP="00FC40E2">
      <w:pPr>
        <w:pStyle w:val="111"/>
        <w:shd w:val="clear" w:color="auto" w:fill="auto"/>
        <w:ind w:firstLine="320"/>
      </w:pPr>
      <w:r>
        <w:rPr>
          <w:rStyle w:val="113"/>
          <w:color w:val="000000"/>
        </w:rPr>
        <w:t>Практические занятия</w:t>
      </w:r>
    </w:p>
    <w:p w:rsidR="00FC40E2" w:rsidRDefault="00FC40E2" w:rsidP="00FC40E2">
      <w:pPr>
        <w:pStyle w:val="21"/>
        <w:shd w:val="clear" w:color="auto" w:fill="auto"/>
        <w:spacing w:after="0" w:line="230" w:lineRule="exact"/>
        <w:ind w:firstLine="320"/>
        <w:jc w:val="both"/>
      </w:pPr>
      <w:r>
        <w:rPr>
          <w:rStyle w:val="20"/>
          <w:color w:val="000000"/>
        </w:rPr>
        <w:t>Исследование текста с целью освоения основных понятий морфологии: грамма</w:t>
      </w:r>
      <w:r>
        <w:rPr>
          <w:rStyle w:val="20"/>
          <w:color w:val="000000"/>
        </w:rPr>
        <w:softHyphen/>
        <w:t>тические категории и грамматические значения; выведение алгоритма морфологи</w:t>
      </w:r>
      <w:r>
        <w:rPr>
          <w:rStyle w:val="20"/>
          <w:color w:val="000000"/>
        </w:rPr>
        <w:softHyphen/>
        <w:t>ческого разбора.</w:t>
      </w:r>
    </w:p>
    <w:p w:rsidR="00FC40E2" w:rsidRDefault="00FC40E2" w:rsidP="00FC40E2">
      <w:pPr>
        <w:pStyle w:val="21"/>
        <w:shd w:val="clear" w:color="auto" w:fill="auto"/>
        <w:spacing w:after="0" w:line="230" w:lineRule="exact"/>
        <w:ind w:firstLine="320"/>
        <w:jc w:val="both"/>
      </w:pPr>
      <w:r>
        <w:rPr>
          <w:rStyle w:val="20"/>
          <w:color w:val="000000"/>
        </w:rPr>
        <w:t>Наблюдение над значением словоформ разных частей речи и их функциями в тексте.</w:t>
      </w:r>
    </w:p>
    <w:p w:rsidR="00FC40E2" w:rsidRDefault="00FC40E2" w:rsidP="00FC40E2">
      <w:pPr>
        <w:pStyle w:val="21"/>
        <w:shd w:val="clear" w:color="auto" w:fill="auto"/>
        <w:spacing w:after="0" w:line="230" w:lineRule="exact"/>
        <w:ind w:firstLine="320"/>
        <w:jc w:val="both"/>
      </w:pPr>
      <w:r>
        <w:rPr>
          <w:rStyle w:val="20"/>
          <w:color w:val="000000"/>
        </w:rPr>
        <w:t>Анализ и характеристика общего грамматического значения, морфологических и синтаксических признаков слов разных частей речи.</w:t>
      </w:r>
    </w:p>
    <w:p w:rsidR="00FC40E2" w:rsidRDefault="00FC40E2" w:rsidP="00FC40E2">
      <w:pPr>
        <w:pStyle w:val="21"/>
        <w:shd w:val="clear" w:color="auto" w:fill="auto"/>
        <w:spacing w:after="0" w:line="230" w:lineRule="exact"/>
        <w:ind w:firstLine="320"/>
        <w:jc w:val="both"/>
      </w:pPr>
      <w:r>
        <w:rPr>
          <w:rStyle w:val="20"/>
          <w:color w:val="000000"/>
        </w:rPr>
        <w:t>Сопоставление лексического и грамматического значения слов.</w:t>
      </w:r>
    </w:p>
    <w:p w:rsidR="00FC40E2" w:rsidRDefault="00FC40E2" w:rsidP="00FC40E2">
      <w:pPr>
        <w:pStyle w:val="21"/>
        <w:shd w:val="clear" w:color="auto" w:fill="auto"/>
        <w:spacing w:after="0" w:line="230" w:lineRule="exact"/>
        <w:ind w:firstLine="320"/>
        <w:jc w:val="both"/>
      </w:pPr>
      <w:r>
        <w:rPr>
          <w:rStyle w:val="20"/>
          <w:color w:val="000000"/>
        </w:rPr>
        <w:t xml:space="preserve">Выявление нормы употребления сходных грамматических форм в письменной речи </w:t>
      </w:r>
      <w:proofErr w:type="spellStart"/>
      <w:r>
        <w:rPr>
          <w:rStyle w:val="20"/>
          <w:color w:val="000000"/>
        </w:rPr>
        <w:t>обучащихся</w:t>
      </w:r>
      <w:proofErr w:type="spellEnd"/>
      <w:r>
        <w:rPr>
          <w:rStyle w:val="20"/>
          <w:color w:val="000000"/>
        </w:rPr>
        <w:t>.</w:t>
      </w:r>
    </w:p>
    <w:p w:rsidR="00FC40E2" w:rsidRDefault="00FC40E2" w:rsidP="00FC40E2">
      <w:pPr>
        <w:pStyle w:val="21"/>
        <w:shd w:val="clear" w:color="auto" w:fill="auto"/>
        <w:spacing w:after="0" w:line="230" w:lineRule="exact"/>
        <w:ind w:firstLine="320"/>
        <w:jc w:val="both"/>
      </w:pPr>
      <w:r>
        <w:rPr>
          <w:rStyle w:val="20"/>
          <w:color w:val="000000"/>
        </w:rPr>
        <w:t>Образование слов и форм слов разных частей речи с помощью различных слово</w:t>
      </w:r>
      <w:r>
        <w:rPr>
          <w:rStyle w:val="20"/>
          <w:color w:val="000000"/>
        </w:rPr>
        <w:softHyphen/>
        <w:t>образовательных моделей и способов словообразования и словоизменения; использова</w:t>
      </w:r>
      <w:r>
        <w:rPr>
          <w:rStyle w:val="20"/>
          <w:color w:val="000000"/>
        </w:rPr>
        <w:softHyphen/>
        <w:t>ние способа разграничения слов-омонимов, принадлежащих к разным частям речи.</w:t>
      </w:r>
    </w:p>
    <w:p w:rsidR="00FC40E2" w:rsidRDefault="00FC40E2" w:rsidP="00FC40E2">
      <w:pPr>
        <w:pStyle w:val="21"/>
        <w:shd w:val="clear" w:color="auto" w:fill="auto"/>
        <w:spacing w:after="0" w:line="230" w:lineRule="exact"/>
        <w:ind w:firstLine="320"/>
        <w:jc w:val="both"/>
      </w:pPr>
      <w:r>
        <w:rPr>
          <w:rStyle w:val="20"/>
          <w:color w:val="000000"/>
        </w:rPr>
        <w:t>Составление словосочетаний, предложений, текстов (устных и письменных) с ис</w:t>
      </w:r>
      <w:r>
        <w:rPr>
          <w:rStyle w:val="20"/>
          <w:color w:val="000000"/>
        </w:rPr>
        <w:softHyphen/>
        <w:t>пользованием нужной словоформы с учетом различных типов и стилей речи.</w:t>
      </w:r>
    </w:p>
    <w:p w:rsidR="00FC40E2" w:rsidRDefault="00FC40E2" w:rsidP="00FC40E2">
      <w:pPr>
        <w:pStyle w:val="21"/>
        <w:shd w:val="clear" w:color="auto" w:fill="auto"/>
        <w:spacing w:after="0" w:line="230" w:lineRule="exact"/>
        <w:ind w:firstLine="320"/>
        <w:jc w:val="both"/>
      </w:pPr>
      <w:r>
        <w:rPr>
          <w:rStyle w:val="20"/>
          <w:color w:val="000000"/>
        </w:rPr>
        <w:t>Наблюдение над функционированием правил орфографии и пунктуации в образ</w:t>
      </w:r>
      <w:r>
        <w:rPr>
          <w:rStyle w:val="20"/>
          <w:color w:val="000000"/>
        </w:rPr>
        <w:softHyphen/>
        <w:t>цах письменных текстов.</w:t>
      </w:r>
    </w:p>
    <w:p w:rsidR="00FC40E2" w:rsidRDefault="00FC40E2" w:rsidP="00FC40E2">
      <w:pPr>
        <w:pStyle w:val="21"/>
        <w:shd w:val="clear" w:color="auto" w:fill="auto"/>
        <w:spacing w:after="380" w:line="230" w:lineRule="exact"/>
        <w:ind w:firstLine="320"/>
        <w:jc w:val="both"/>
      </w:pPr>
      <w:r>
        <w:rPr>
          <w:rStyle w:val="20"/>
          <w:color w:val="000000"/>
        </w:rPr>
        <w:t xml:space="preserve">Подбор текстов с определенными орфограммами и </w:t>
      </w:r>
      <w:proofErr w:type="spellStart"/>
      <w:r>
        <w:rPr>
          <w:rStyle w:val="20"/>
          <w:color w:val="000000"/>
        </w:rPr>
        <w:t>пунктограммами</w:t>
      </w:r>
      <w:proofErr w:type="spellEnd"/>
      <w:r>
        <w:rPr>
          <w:rStyle w:val="20"/>
          <w:color w:val="000000"/>
        </w:rPr>
        <w:t>.</w:t>
      </w:r>
    </w:p>
    <w:p w:rsidR="00FC40E2" w:rsidRDefault="00FC40E2" w:rsidP="00FC40E2">
      <w:pPr>
        <w:pStyle w:val="210"/>
        <w:keepNext/>
        <w:keepLines/>
        <w:numPr>
          <w:ilvl w:val="0"/>
          <w:numId w:val="3"/>
        </w:numPr>
        <w:shd w:val="clear" w:color="auto" w:fill="auto"/>
        <w:tabs>
          <w:tab w:val="left" w:pos="3087"/>
        </w:tabs>
        <w:spacing w:after="94" w:line="280" w:lineRule="exact"/>
        <w:ind w:left="2720"/>
        <w:jc w:val="both"/>
      </w:pPr>
      <w:bookmarkStart w:id="10" w:name="bookmark11"/>
      <w:r>
        <w:rPr>
          <w:rStyle w:val="23"/>
          <w:color w:val="000000"/>
        </w:rPr>
        <w:t>Синтаксис и пунктуация</w:t>
      </w:r>
      <w:bookmarkEnd w:id="10"/>
    </w:p>
    <w:p w:rsidR="00FC40E2" w:rsidRDefault="00FC40E2" w:rsidP="00FC40E2">
      <w:pPr>
        <w:pStyle w:val="21"/>
        <w:shd w:val="clear" w:color="auto" w:fill="auto"/>
        <w:spacing w:after="0" w:line="230" w:lineRule="exact"/>
        <w:ind w:firstLine="320"/>
        <w:jc w:val="both"/>
      </w:pPr>
      <w:r>
        <w:rPr>
          <w:rStyle w:val="20"/>
          <w:color w:val="000000"/>
        </w:rPr>
        <w:t>Основные единицы синтаксиса. Словосочетание, предложение, сложное синтак</w:t>
      </w:r>
      <w:r>
        <w:rPr>
          <w:rStyle w:val="20"/>
          <w:color w:val="000000"/>
        </w:rPr>
        <w:softHyphen/>
        <w:t xml:space="preserve">сическое целое. </w:t>
      </w:r>
      <w:r>
        <w:rPr>
          <w:rStyle w:val="2100"/>
          <w:color w:val="000000"/>
        </w:rPr>
        <w:t>Основные выразительные средства синтаксиса.</w:t>
      </w:r>
    </w:p>
    <w:p w:rsidR="00FC40E2" w:rsidRDefault="00FC40E2" w:rsidP="00FC40E2">
      <w:pPr>
        <w:pStyle w:val="21"/>
        <w:shd w:val="clear" w:color="auto" w:fill="auto"/>
        <w:spacing w:after="0" w:line="230" w:lineRule="exact"/>
        <w:ind w:firstLine="320"/>
        <w:jc w:val="both"/>
      </w:pPr>
      <w:r>
        <w:rPr>
          <w:rStyle w:val="20"/>
          <w:color w:val="000000"/>
        </w:rPr>
        <w:t>Словосочетание. Строение словосочетания. Виды связи слов в словосочетании. Нормы построения словосочетаний. Синтаксический разбор словосочетаний. Значе</w:t>
      </w:r>
      <w:r>
        <w:rPr>
          <w:rStyle w:val="20"/>
          <w:color w:val="000000"/>
        </w:rPr>
        <w:softHyphen/>
        <w:t xml:space="preserve">ние словосочетания в построении предложения. </w:t>
      </w:r>
      <w:r>
        <w:rPr>
          <w:rStyle w:val="2100"/>
          <w:color w:val="000000"/>
        </w:rPr>
        <w:t>Синонимия словосочетаний.</w:t>
      </w:r>
    </w:p>
    <w:p w:rsidR="00FC40E2" w:rsidRDefault="00FC40E2" w:rsidP="00FC40E2">
      <w:pPr>
        <w:pStyle w:val="21"/>
        <w:shd w:val="clear" w:color="auto" w:fill="auto"/>
        <w:spacing w:after="0" w:line="230" w:lineRule="exact"/>
        <w:ind w:firstLine="320"/>
        <w:jc w:val="both"/>
      </w:pPr>
      <w:r>
        <w:rPr>
          <w:rStyle w:val="20"/>
          <w:color w:val="000000"/>
        </w:rPr>
        <w:t>Простое предложение. Виды предложений по цели высказывания; восклицатель</w:t>
      </w:r>
      <w:r>
        <w:rPr>
          <w:rStyle w:val="20"/>
          <w:color w:val="000000"/>
        </w:rPr>
        <w:softHyphen/>
        <w:t>ные предложения. Интонационное богатство русской речи.</w:t>
      </w:r>
    </w:p>
    <w:p w:rsidR="00FC40E2" w:rsidRDefault="00FC40E2" w:rsidP="00FC40E2">
      <w:pPr>
        <w:pStyle w:val="121"/>
        <w:shd w:val="clear" w:color="auto" w:fill="auto"/>
      </w:pPr>
      <w:r>
        <w:rPr>
          <w:rStyle w:val="1210pt1"/>
          <w:color w:val="000000"/>
        </w:rPr>
        <w:t xml:space="preserve">Логическое ударение. Прямой и обратный порядок слов. </w:t>
      </w:r>
      <w:r>
        <w:rPr>
          <w:rStyle w:val="122"/>
          <w:color w:val="000000"/>
        </w:rPr>
        <w:t>Стилистические функ</w:t>
      </w:r>
      <w:r>
        <w:rPr>
          <w:rStyle w:val="122"/>
          <w:color w:val="000000"/>
        </w:rPr>
        <w:softHyphen/>
        <w:t>ции и роль порядка слов в предложении.</w:t>
      </w:r>
    </w:p>
    <w:p w:rsidR="00FC40E2" w:rsidRDefault="00FC40E2" w:rsidP="00FC40E2">
      <w:pPr>
        <w:pStyle w:val="21"/>
        <w:shd w:val="clear" w:color="auto" w:fill="auto"/>
        <w:spacing w:after="0" w:line="230" w:lineRule="exact"/>
        <w:ind w:firstLine="320"/>
        <w:jc w:val="both"/>
      </w:pPr>
      <w:r>
        <w:rPr>
          <w:rStyle w:val="20"/>
          <w:color w:val="000000"/>
        </w:rPr>
        <w:t>Грамматическая основа простого двусоставного предложения. Тире между подле</w:t>
      </w:r>
      <w:r>
        <w:rPr>
          <w:rStyle w:val="20"/>
          <w:color w:val="000000"/>
        </w:rPr>
        <w:softHyphen/>
        <w:t xml:space="preserve">жащим и сказуемым. Согласование сказуемого с подлежащим. </w:t>
      </w:r>
      <w:r>
        <w:rPr>
          <w:rStyle w:val="2100"/>
          <w:color w:val="000000"/>
        </w:rPr>
        <w:t>Синонимия состав</w:t>
      </w:r>
      <w:r>
        <w:rPr>
          <w:rStyle w:val="2100"/>
          <w:color w:val="000000"/>
        </w:rPr>
        <w:softHyphen/>
        <w:t>ных сказуемых. Единство видовременных форм глаголов-сказуемых как средство связи предложений в тексте.</w:t>
      </w:r>
    </w:p>
    <w:p w:rsidR="00FC40E2" w:rsidRDefault="00FC40E2" w:rsidP="00FC40E2">
      <w:pPr>
        <w:pStyle w:val="21"/>
        <w:shd w:val="clear" w:color="auto" w:fill="auto"/>
        <w:spacing w:after="0" w:line="230" w:lineRule="exact"/>
        <w:ind w:firstLine="320"/>
        <w:jc w:val="both"/>
      </w:pPr>
      <w:r>
        <w:rPr>
          <w:rStyle w:val="20"/>
          <w:color w:val="000000"/>
        </w:rPr>
        <w:t>Второстепенные члены предложения (определение, приложение, обстоятельство, дополнение).</w:t>
      </w:r>
    </w:p>
    <w:p w:rsidR="00FC40E2" w:rsidRDefault="00FC40E2" w:rsidP="00FC40E2">
      <w:pPr>
        <w:pStyle w:val="21"/>
        <w:shd w:val="clear" w:color="auto" w:fill="auto"/>
        <w:spacing w:after="0" w:line="230" w:lineRule="exact"/>
        <w:ind w:firstLine="320"/>
        <w:jc w:val="both"/>
      </w:pPr>
      <w:r>
        <w:rPr>
          <w:rStyle w:val="20"/>
          <w:color w:val="000000"/>
        </w:rPr>
        <w:t>Роль второстепенных членов предложения в построении текста.</w:t>
      </w:r>
    </w:p>
    <w:p w:rsidR="00FC40E2" w:rsidRDefault="00FC40E2" w:rsidP="00FC40E2">
      <w:pPr>
        <w:pStyle w:val="121"/>
        <w:shd w:val="clear" w:color="auto" w:fill="auto"/>
      </w:pPr>
      <w:r>
        <w:rPr>
          <w:rStyle w:val="122"/>
          <w:color w:val="000000"/>
        </w:rPr>
        <w:t>Синонимия согласованных и несогласованных определений. Обстоятельства времени и места как средство связи предложений в тексте.</w:t>
      </w:r>
    </w:p>
    <w:p w:rsidR="00FC40E2" w:rsidRDefault="00FC40E2" w:rsidP="00FC40E2">
      <w:pPr>
        <w:pStyle w:val="21"/>
        <w:shd w:val="clear" w:color="auto" w:fill="auto"/>
        <w:spacing w:after="0" w:line="230" w:lineRule="exact"/>
        <w:ind w:firstLine="320"/>
        <w:jc w:val="both"/>
      </w:pPr>
      <w:r>
        <w:rPr>
          <w:rStyle w:val="20"/>
          <w:color w:val="000000"/>
        </w:rPr>
        <w:t>Односоставное и неполное предложение.</w:t>
      </w:r>
    </w:p>
    <w:p w:rsidR="00FC40E2" w:rsidRDefault="00FC40E2" w:rsidP="00FC40E2">
      <w:pPr>
        <w:pStyle w:val="21"/>
        <w:shd w:val="clear" w:color="auto" w:fill="auto"/>
        <w:spacing w:after="0" w:line="230" w:lineRule="exact"/>
        <w:ind w:firstLine="320"/>
        <w:jc w:val="both"/>
      </w:pPr>
      <w:r>
        <w:rPr>
          <w:rStyle w:val="20"/>
          <w:color w:val="000000"/>
        </w:rPr>
        <w:t>Односоставные предложения с главным членом в форме подлежащего.</w:t>
      </w:r>
    </w:p>
    <w:p w:rsidR="00FC40E2" w:rsidRDefault="00FC40E2" w:rsidP="00FC40E2">
      <w:pPr>
        <w:pStyle w:val="21"/>
        <w:shd w:val="clear" w:color="auto" w:fill="auto"/>
        <w:spacing w:after="0" w:line="230" w:lineRule="exact"/>
        <w:ind w:firstLine="320"/>
        <w:jc w:val="both"/>
      </w:pPr>
      <w:r>
        <w:rPr>
          <w:rStyle w:val="20"/>
          <w:color w:val="000000"/>
        </w:rPr>
        <w:t>Односоставные предложения с главным членом в форме сказуемого.</w:t>
      </w:r>
    </w:p>
    <w:p w:rsidR="00FC40E2" w:rsidRDefault="00FC40E2" w:rsidP="00FC40E2">
      <w:pPr>
        <w:pStyle w:val="121"/>
        <w:shd w:val="clear" w:color="auto" w:fill="auto"/>
      </w:pPr>
      <w:r>
        <w:rPr>
          <w:rStyle w:val="122"/>
          <w:color w:val="000000"/>
        </w:rPr>
        <w:t>Синонимия односоставных предложений. Предложения односоставные и дву</w:t>
      </w:r>
      <w:r>
        <w:rPr>
          <w:rStyle w:val="122"/>
          <w:color w:val="000000"/>
        </w:rPr>
        <w:softHyphen/>
        <w:t>составные как синтаксические синонимы; использование их в разных типах и стилях речи. Использование неполных предложений в речи.</w:t>
      </w:r>
    </w:p>
    <w:p w:rsidR="00FC40E2" w:rsidRDefault="00FC40E2" w:rsidP="00FC40E2">
      <w:pPr>
        <w:pStyle w:val="21"/>
        <w:shd w:val="clear" w:color="auto" w:fill="auto"/>
        <w:spacing w:after="0" w:line="230" w:lineRule="exact"/>
        <w:ind w:firstLine="340"/>
        <w:jc w:val="both"/>
      </w:pPr>
      <w:r>
        <w:rPr>
          <w:rStyle w:val="20"/>
          <w:color w:val="000000"/>
        </w:rPr>
        <w:t>Односложное простое предложение. Предложения с однородными членами и знаки препинания в них. Однородные и неоднородные определения.</w:t>
      </w:r>
    </w:p>
    <w:p w:rsidR="00FC40E2" w:rsidRDefault="00FC40E2" w:rsidP="00FC40E2">
      <w:pPr>
        <w:pStyle w:val="121"/>
        <w:shd w:val="clear" w:color="auto" w:fill="auto"/>
        <w:ind w:firstLine="340"/>
      </w:pPr>
      <w:r>
        <w:rPr>
          <w:rStyle w:val="1210pt1"/>
          <w:color w:val="000000"/>
        </w:rPr>
        <w:t xml:space="preserve">Употребление однородных членов предложения в разных стилях речи. </w:t>
      </w:r>
      <w:r>
        <w:rPr>
          <w:rStyle w:val="122"/>
          <w:color w:val="000000"/>
        </w:rPr>
        <w:t>Синони</w:t>
      </w:r>
      <w:r>
        <w:rPr>
          <w:rStyle w:val="122"/>
          <w:color w:val="000000"/>
        </w:rPr>
        <w:softHyphen/>
        <w:t>мика ряда однородных членов предложения с союзами и без союзов.</w:t>
      </w:r>
    </w:p>
    <w:p w:rsidR="00FC40E2" w:rsidRDefault="00FC40E2" w:rsidP="00FC40E2">
      <w:pPr>
        <w:pStyle w:val="21"/>
        <w:shd w:val="clear" w:color="auto" w:fill="auto"/>
        <w:spacing w:after="0" w:line="230" w:lineRule="exact"/>
        <w:ind w:firstLine="340"/>
        <w:jc w:val="both"/>
      </w:pPr>
      <w:r>
        <w:rPr>
          <w:rStyle w:val="20"/>
          <w:color w:val="000000"/>
        </w:rPr>
        <w:t>Предложения с обособленными и уточняющими членами. Обособление определе</w:t>
      </w:r>
      <w:r>
        <w:rPr>
          <w:rStyle w:val="20"/>
          <w:color w:val="000000"/>
        </w:rPr>
        <w:softHyphen/>
        <w:t xml:space="preserve">ний. </w:t>
      </w:r>
      <w:r>
        <w:rPr>
          <w:rStyle w:val="2100"/>
          <w:color w:val="000000"/>
        </w:rPr>
        <w:t>Синонимия обособленных и необособленных определений.</w:t>
      </w:r>
      <w:r>
        <w:rPr>
          <w:rStyle w:val="2101"/>
          <w:color w:val="000000"/>
        </w:rPr>
        <w:t xml:space="preserve"> </w:t>
      </w:r>
      <w:r>
        <w:rPr>
          <w:rStyle w:val="20"/>
          <w:color w:val="000000"/>
        </w:rPr>
        <w:t>Обособление прило</w:t>
      </w:r>
      <w:r>
        <w:rPr>
          <w:rStyle w:val="20"/>
          <w:color w:val="000000"/>
        </w:rPr>
        <w:softHyphen/>
        <w:t xml:space="preserve">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Pr>
          <w:rStyle w:val="2100"/>
          <w:color w:val="000000"/>
        </w:rPr>
        <w:t>Стилистическая роль обособленных и необособленных членов предложения.</w:t>
      </w:r>
    </w:p>
    <w:p w:rsidR="00FC40E2" w:rsidRDefault="00FC40E2" w:rsidP="00FC40E2">
      <w:pPr>
        <w:pStyle w:val="21"/>
        <w:shd w:val="clear" w:color="auto" w:fill="auto"/>
        <w:spacing w:after="0" w:line="230" w:lineRule="exact"/>
        <w:ind w:firstLine="340"/>
        <w:jc w:val="both"/>
      </w:pPr>
      <w:r>
        <w:rPr>
          <w:rStyle w:val="20"/>
          <w:color w:val="000000"/>
        </w:rPr>
        <w:t>Знаки препинания при словах, грамматически несвязанных с членами предло</w:t>
      </w:r>
      <w:r>
        <w:rPr>
          <w:rStyle w:val="20"/>
          <w:color w:val="000000"/>
        </w:rPr>
        <w:softHyphen/>
        <w:t>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C40E2" w:rsidRDefault="00FC40E2" w:rsidP="00FC40E2">
      <w:pPr>
        <w:pStyle w:val="121"/>
        <w:shd w:val="clear" w:color="auto" w:fill="auto"/>
        <w:ind w:firstLine="340"/>
      </w:pPr>
      <w:r>
        <w:rPr>
          <w:rStyle w:val="1210pt1"/>
          <w:color w:val="000000"/>
        </w:rPr>
        <w:t xml:space="preserve">Знаки препинания при обращении. </w:t>
      </w:r>
      <w:r>
        <w:rPr>
          <w:rStyle w:val="122"/>
          <w:color w:val="000000"/>
        </w:rPr>
        <w:t>Использование обращений в разных стилях речи как средства характеристики адресата и передачи авторского отношения к нему.</w:t>
      </w:r>
    </w:p>
    <w:p w:rsidR="00FC40E2" w:rsidRDefault="00FC40E2" w:rsidP="00FC40E2">
      <w:pPr>
        <w:pStyle w:val="21"/>
        <w:shd w:val="clear" w:color="auto" w:fill="auto"/>
        <w:spacing w:after="0" w:line="230" w:lineRule="exact"/>
        <w:ind w:firstLine="340"/>
        <w:jc w:val="both"/>
      </w:pPr>
      <w:r>
        <w:rPr>
          <w:rStyle w:val="20"/>
          <w:color w:val="000000"/>
        </w:rPr>
        <w:t xml:space="preserve">Сложное предложение. Сложносочиненное предложение. Знаки препинания в сложносочиненном предложении. </w:t>
      </w:r>
      <w:r>
        <w:rPr>
          <w:rStyle w:val="2100"/>
          <w:color w:val="000000"/>
        </w:rPr>
        <w:t>Синонимика сложносочиненных предложений с различными союзами.</w:t>
      </w:r>
      <w:r>
        <w:rPr>
          <w:rStyle w:val="2101"/>
          <w:color w:val="000000"/>
        </w:rPr>
        <w:t xml:space="preserve"> </w:t>
      </w:r>
      <w:r>
        <w:rPr>
          <w:rStyle w:val="20"/>
          <w:color w:val="000000"/>
        </w:rPr>
        <w:t>Употребление сложносочиненных предложений в речи.</w:t>
      </w:r>
    </w:p>
    <w:p w:rsidR="00FC40E2" w:rsidRDefault="00FC40E2" w:rsidP="00FC40E2">
      <w:pPr>
        <w:pStyle w:val="21"/>
        <w:shd w:val="clear" w:color="auto" w:fill="auto"/>
        <w:spacing w:after="0" w:line="230" w:lineRule="exact"/>
        <w:ind w:firstLine="340"/>
        <w:jc w:val="both"/>
      </w:pPr>
      <w:r>
        <w:rPr>
          <w:rStyle w:val="20"/>
          <w:color w:val="000000"/>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FC40E2" w:rsidRDefault="00FC40E2" w:rsidP="00FC40E2">
      <w:pPr>
        <w:pStyle w:val="21"/>
        <w:shd w:val="clear" w:color="auto" w:fill="auto"/>
        <w:spacing w:after="0" w:line="230" w:lineRule="exact"/>
        <w:ind w:firstLine="340"/>
        <w:jc w:val="both"/>
      </w:pPr>
      <w:r>
        <w:rPr>
          <w:rStyle w:val="20"/>
          <w:color w:val="000000"/>
        </w:rPr>
        <w:t>Бессоюзное сложное предложение. Знаки препинания в бессоюзном сложном предложении. Использование бессоюзных сложных предложений в речи.</w:t>
      </w:r>
    </w:p>
    <w:p w:rsidR="00FC40E2" w:rsidRDefault="00FC40E2" w:rsidP="00FC40E2">
      <w:pPr>
        <w:pStyle w:val="121"/>
        <w:shd w:val="clear" w:color="auto" w:fill="auto"/>
        <w:ind w:firstLine="340"/>
      </w:pPr>
      <w:r>
        <w:rPr>
          <w:rStyle w:val="1210pt1"/>
          <w:color w:val="000000"/>
        </w:rPr>
        <w:t xml:space="preserve">Знаки препинания в сложном предложении с разными видами связи. </w:t>
      </w:r>
      <w:r>
        <w:rPr>
          <w:rStyle w:val="122"/>
          <w:color w:val="000000"/>
        </w:rPr>
        <w:t>Синонимика простых и сложных предложений</w:t>
      </w:r>
      <w:r>
        <w:rPr>
          <w:rStyle w:val="123"/>
          <w:color w:val="000000"/>
        </w:rPr>
        <w:t xml:space="preserve"> </w:t>
      </w:r>
      <w:r>
        <w:rPr>
          <w:rStyle w:val="1210pt1"/>
          <w:color w:val="000000"/>
        </w:rPr>
        <w:t>(</w:t>
      </w:r>
      <w:r>
        <w:rPr>
          <w:rStyle w:val="122"/>
          <w:color w:val="000000"/>
        </w:rPr>
        <w:t>простые и сложноподчиненные предложения, сложные союзные и бессоюзные предложения).</w:t>
      </w:r>
    </w:p>
    <w:p w:rsidR="00FC40E2" w:rsidRDefault="00FC40E2" w:rsidP="00FC40E2">
      <w:pPr>
        <w:pStyle w:val="21"/>
        <w:shd w:val="clear" w:color="auto" w:fill="auto"/>
        <w:spacing w:after="0" w:line="230" w:lineRule="exact"/>
        <w:ind w:firstLine="340"/>
        <w:jc w:val="both"/>
      </w:pPr>
      <w:r>
        <w:rPr>
          <w:rStyle w:val="20"/>
          <w:color w:val="000000"/>
        </w:rPr>
        <w:t>Способы передачи чужой речи. Знаки препинания при прямой речи. Замена пря</w:t>
      </w:r>
      <w:r>
        <w:rPr>
          <w:rStyle w:val="20"/>
          <w:color w:val="000000"/>
        </w:rPr>
        <w:softHyphen/>
        <w:t>мой речи косвенной. Знаки препинания при цитатах.</w:t>
      </w:r>
    </w:p>
    <w:p w:rsidR="00FC40E2" w:rsidRDefault="00FC40E2" w:rsidP="00FC40E2">
      <w:pPr>
        <w:pStyle w:val="21"/>
        <w:shd w:val="clear" w:color="auto" w:fill="auto"/>
        <w:spacing w:after="0" w:line="230" w:lineRule="exact"/>
        <w:ind w:firstLine="340"/>
        <w:jc w:val="both"/>
      </w:pPr>
      <w:r>
        <w:rPr>
          <w:rStyle w:val="20"/>
          <w:color w:val="000000"/>
        </w:rPr>
        <w:t>Оформление диалога. Знаки препинания при диалоге.</w:t>
      </w:r>
    </w:p>
    <w:p w:rsidR="00FC40E2" w:rsidRDefault="00FC40E2" w:rsidP="00FC40E2">
      <w:pPr>
        <w:pStyle w:val="111"/>
        <w:shd w:val="clear" w:color="auto" w:fill="auto"/>
        <w:ind w:firstLine="340"/>
      </w:pPr>
      <w:r>
        <w:rPr>
          <w:rStyle w:val="113"/>
          <w:color w:val="000000"/>
        </w:rPr>
        <w:t>Практические занятия</w:t>
      </w:r>
    </w:p>
    <w:p w:rsidR="00FC40E2" w:rsidRDefault="00FC40E2" w:rsidP="00FC40E2">
      <w:pPr>
        <w:pStyle w:val="21"/>
        <w:shd w:val="clear" w:color="auto" w:fill="auto"/>
        <w:spacing w:after="0" w:line="230" w:lineRule="exact"/>
        <w:ind w:firstLine="340"/>
        <w:jc w:val="both"/>
      </w:pPr>
      <w:r>
        <w:rPr>
          <w:rStyle w:val="20"/>
          <w:color w:val="00000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w:t>
      </w:r>
      <w:r>
        <w:rPr>
          <w:rStyle w:val="20"/>
          <w:color w:val="000000"/>
        </w:rPr>
        <w:softHyphen/>
        <w:t>менной системы русского языка, ее нормах и тенденциях развития.</w:t>
      </w:r>
    </w:p>
    <w:p w:rsidR="00FC40E2" w:rsidRDefault="00FC40E2" w:rsidP="00FC40E2">
      <w:pPr>
        <w:pStyle w:val="21"/>
        <w:shd w:val="clear" w:color="auto" w:fill="auto"/>
        <w:spacing w:after="0" w:line="230" w:lineRule="exact"/>
        <w:ind w:firstLine="340"/>
        <w:jc w:val="both"/>
      </w:pPr>
      <w:r>
        <w:rPr>
          <w:rStyle w:val="20"/>
          <w:color w:val="000000"/>
        </w:rPr>
        <w:t>Наблюдение над существенными признаками словосочетания.</w:t>
      </w:r>
    </w:p>
    <w:p w:rsidR="00FC40E2" w:rsidRDefault="00FC40E2" w:rsidP="00FC40E2">
      <w:pPr>
        <w:pStyle w:val="21"/>
        <w:shd w:val="clear" w:color="auto" w:fill="auto"/>
        <w:spacing w:after="0" w:line="230" w:lineRule="exact"/>
        <w:ind w:firstLine="340"/>
        <w:jc w:val="both"/>
      </w:pPr>
      <w:r>
        <w:rPr>
          <w:rStyle w:val="20"/>
          <w:color w:val="000000"/>
        </w:rPr>
        <w:t>Особенности употребления словосочетаний.</w:t>
      </w:r>
    </w:p>
    <w:p w:rsidR="00FC40E2" w:rsidRDefault="00FC40E2" w:rsidP="00FC40E2">
      <w:pPr>
        <w:pStyle w:val="21"/>
        <w:shd w:val="clear" w:color="auto" w:fill="auto"/>
        <w:spacing w:after="0" w:line="230" w:lineRule="exact"/>
        <w:ind w:firstLine="340"/>
        <w:jc w:val="both"/>
      </w:pPr>
      <w:r>
        <w:rPr>
          <w:rStyle w:val="20"/>
          <w:color w:val="000000"/>
        </w:rPr>
        <w:t>Синонимия словосочетаний.</w:t>
      </w:r>
    </w:p>
    <w:p w:rsidR="00FC40E2" w:rsidRDefault="00FC40E2" w:rsidP="00FC40E2">
      <w:pPr>
        <w:pStyle w:val="21"/>
        <w:shd w:val="clear" w:color="auto" w:fill="auto"/>
        <w:spacing w:after="0" w:line="230" w:lineRule="exact"/>
        <w:ind w:firstLine="340"/>
        <w:jc w:val="both"/>
      </w:pPr>
      <w:r>
        <w:rPr>
          <w:rStyle w:val="20"/>
          <w:color w:val="00000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w:t>
      </w:r>
      <w:r>
        <w:rPr>
          <w:rStyle w:val="20"/>
          <w:color w:val="000000"/>
        </w:rPr>
        <w:softHyphen/>
        <w:t>ложения.</w:t>
      </w:r>
    </w:p>
    <w:p w:rsidR="00FC40E2" w:rsidRDefault="00FC40E2" w:rsidP="00FC40E2">
      <w:pPr>
        <w:pStyle w:val="21"/>
        <w:shd w:val="clear" w:color="auto" w:fill="auto"/>
        <w:spacing w:after="0" w:line="230" w:lineRule="exact"/>
        <w:ind w:firstLine="340"/>
        <w:jc w:val="both"/>
      </w:pPr>
      <w:r>
        <w:rPr>
          <w:rStyle w:val="20"/>
          <w:color w:val="000000"/>
        </w:rPr>
        <w:t xml:space="preserve">Анализ роли разных типов простых и сложных предложений в </w:t>
      </w:r>
      <w:proofErr w:type="spellStart"/>
      <w:r>
        <w:rPr>
          <w:rStyle w:val="20"/>
          <w:color w:val="000000"/>
        </w:rPr>
        <w:t>текстообразовании</w:t>
      </w:r>
      <w:proofErr w:type="spellEnd"/>
      <w:r>
        <w:rPr>
          <w:rStyle w:val="20"/>
          <w:color w:val="000000"/>
        </w:rPr>
        <w:t>.</w:t>
      </w:r>
    </w:p>
    <w:p w:rsidR="00FC40E2" w:rsidRDefault="00FC40E2" w:rsidP="00FC40E2">
      <w:pPr>
        <w:pStyle w:val="21"/>
        <w:shd w:val="clear" w:color="auto" w:fill="auto"/>
        <w:spacing w:after="0" w:line="230" w:lineRule="exact"/>
        <w:ind w:firstLine="340"/>
        <w:jc w:val="both"/>
      </w:pPr>
      <w:r>
        <w:rPr>
          <w:rStyle w:val="20"/>
          <w:color w:val="000000"/>
        </w:rPr>
        <w:t>Сопоставление устной и письменной речи.</w:t>
      </w:r>
    </w:p>
    <w:p w:rsidR="00FC40E2" w:rsidRDefault="00FC40E2" w:rsidP="00FC40E2">
      <w:pPr>
        <w:pStyle w:val="21"/>
        <w:shd w:val="clear" w:color="auto" w:fill="auto"/>
        <w:spacing w:after="0" w:line="230" w:lineRule="exact"/>
        <w:ind w:firstLine="340"/>
        <w:jc w:val="both"/>
      </w:pPr>
      <w:r>
        <w:rPr>
          <w:rStyle w:val="20"/>
          <w:color w:val="000000"/>
        </w:rPr>
        <w:t>Наблюдение над функционированием правил пунктуации в образцах письменных текстов.</w:t>
      </w:r>
    </w:p>
    <w:p w:rsidR="00FC40E2" w:rsidRDefault="00FC40E2" w:rsidP="00FC40E2">
      <w:pPr>
        <w:pStyle w:val="21"/>
        <w:shd w:val="clear" w:color="auto" w:fill="auto"/>
        <w:spacing w:after="0" w:line="230" w:lineRule="exact"/>
        <w:ind w:firstLine="340"/>
        <w:jc w:val="both"/>
      </w:pPr>
      <w:r>
        <w:rPr>
          <w:rStyle w:val="20"/>
          <w:color w:val="000000"/>
        </w:rPr>
        <w:t>Упражнения по синтаксической синонимии: двусоставное/односоставное пред</w:t>
      </w:r>
      <w:r>
        <w:rPr>
          <w:rStyle w:val="20"/>
          <w:color w:val="000000"/>
        </w:rPr>
        <w:softHyphen/>
        <w:t>ложение, предложение с обособленными определениями и обстоятельствами / сложноподчиненное предложение с придаточными определительными и обстоятель</w:t>
      </w:r>
      <w:r>
        <w:rPr>
          <w:rStyle w:val="20"/>
          <w:color w:val="000000"/>
        </w:rPr>
        <w:softHyphen/>
        <w:t>ственными и др.</w:t>
      </w:r>
    </w:p>
    <w:p w:rsidR="00FC40E2" w:rsidRDefault="00FC40E2" w:rsidP="00FC40E2">
      <w:pPr>
        <w:pStyle w:val="21"/>
        <w:shd w:val="clear" w:color="auto" w:fill="auto"/>
        <w:spacing w:after="0" w:line="230" w:lineRule="exact"/>
        <w:ind w:firstLine="340"/>
        <w:jc w:val="both"/>
      </w:pPr>
      <w:r>
        <w:rPr>
          <w:rStyle w:val="20"/>
          <w:color w:val="000000"/>
        </w:rPr>
        <w:t>Анализ ошибок и недочетов в построении простого (сложного) предложения.</w:t>
      </w:r>
    </w:p>
    <w:p w:rsidR="00FC40E2" w:rsidRDefault="00FC40E2" w:rsidP="00FC40E2">
      <w:pPr>
        <w:pStyle w:val="21"/>
        <w:shd w:val="clear" w:color="auto" w:fill="auto"/>
        <w:spacing w:after="0" w:line="230" w:lineRule="exact"/>
        <w:ind w:firstLine="340"/>
        <w:jc w:val="both"/>
      </w:pPr>
      <w:r>
        <w:rPr>
          <w:rStyle w:val="20"/>
          <w:color w:val="000000"/>
        </w:rPr>
        <w:t>Составление схем простых и сложных предложений и составление предложений по схемам.</w:t>
      </w:r>
    </w:p>
    <w:p w:rsidR="00FC40E2" w:rsidRDefault="00FC40E2" w:rsidP="00FC40E2">
      <w:pPr>
        <w:pStyle w:val="21"/>
        <w:shd w:val="clear" w:color="auto" w:fill="auto"/>
        <w:spacing w:after="0" w:line="230" w:lineRule="exact"/>
        <w:ind w:firstLine="340"/>
        <w:jc w:val="both"/>
      </w:pPr>
      <w:r>
        <w:rPr>
          <w:rStyle w:val="20"/>
          <w:color w:val="000000"/>
        </w:rPr>
        <w:t>Составление связного высказывания с использованием предложений определенной структуры, в том числе на лингвистическую тему.</w:t>
      </w:r>
    </w:p>
    <w:p w:rsidR="00FC40E2" w:rsidRDefault="00FC40E2" w:rsidP="00FC40E2">
      <w:pPr>
        <w:pStyle w:val="21"/>
        <w:shd w:val="clear" w:color="auto" w:fill="auto"/>
        <w:spacing w:after="272" w:line="230" w:lineRule="exact"/>
        <w:ind w:firstLine="340"/>
        <w:jc w:val="both"/>
      </w:pPr>
      <w:r>
        <w:rPr>
          <w:rStyle w:val="20"/>
          <w:color w:val="000000"/>
        </w:rPr>
        <w:t>Применение синтаксического и пунктуационного разбора простого предложения.</w:t>
      </w:r>
    </w:p>
    <w:p w:rsidR="00FC40E2" w:rsidRDefault="00FC40E2" w:rsidP="00FC40E2">
      <w:pPr>
        <w:pStyle w:val="210"/>
        <w:keepNext/>
        <w:keepLines/>
        <w:shd w:val="clear" w:color="auto" w:fill="auto"/>
        <w:spacing w:after="0" w:line="341" w:lineRule="exact"/>
        <w:ind w:right="20"/>
      </w:pPr>
      <w:bookmarkStart w:id="11" w:name="bookmark12"/>
      <w:r>
        <w:rPr>
          <w:rStyle w:val="23"/>
          <w:color w:val="000000"/>
        </w:rPr>
        <w:t>Примерные темы рефератов (докладов),</w:t>
      </w:r>
      <w:r>
        <w:rPr>
          <w:rStyle w:val="23"/>
          <w:color w:val="000000"/>
        </w:rPr>
        <w:br/>
        <w:t>индивидуальных проектов</w:t>
      </w:r>
      <w:bookmarkEnd w:id="11"/>
    </w:p>
    <w:p w:rsidR="00FC40E2" w:rsidRDefault="00FC40E2" w:rsidP="00FC40E2">
      <w:pPr>
        <w:pStyle w:val="21"/>
        <w:numPr>
          <w:ilvl w:val="0"/>
          <w:numId w:val="1"/>
        </w:numPr>
        <w:shd w:val="clear" w:color="auto" w:fill="auto"/>
        <w:tabs>
          <w:tab w:val="left" w:pos="618"/>
        </w:tabs>
        <w:spacing w:after="0" w:line="230" w:lineRule="exact"/>
        <w:ind w:firstLine="340"/>
        <w:jc w:val="both"/>
      </w:pPr>
      <w:r>
        <w:rPr>
          <w:rStyle w:val="20"/>
          <w:color w:val="000000"/>
        </w:rPr>
        <w:t>Русский язык среди других языков мира.</w:t>
      </w:r>
    </w:p>
    <w:p w:rsidR="00FC40E2" w:rsidRDefault="00FC40E2" w:rsidP="00FC40E2">
      <w:pPr>
        <w:pStyle w:val="21"/>
        <w:numPr>
          <w:ilvl w:val="0"/>
          <w:numId w:val="1"/>
        </w:numPr>
        <w:shd w:val="clear" w:color="auto" w:fill="auto"/>
        <w:tabs>
          <w:tab w:val="left" w:pos="618"/>
        </w:tabs>
        <w:spacing w:after="0" w:line="230" w:lineRule="exact"/>
        <w:ind w:firstLine="340"/>
        <w:jc w:val="both"/>
      </w:pPr>
      <w:r>
        <w:rPr>
          <w:rStyle w:val="20"/>
          <w:color w:val="000000"/>
        </w:rPr>
        <w:t>Языковой вкус. Языковая норма. Языковая агрессия.</w:t>
      </w:r>
    </w:p>
    <w:p w:rsidR="00FC40E2" w:rsidRDefault="00FC40E2" w:rsidP="00FC40E2">
      <w:pPr>
        <w:pStyle w:val="21"/>
        <w:numPr>
          <w:ilvl w:val="0"/>
          <w:numId w:val="1"/>
        </w:numPr>
        <w:shd w:val="clear" w:color="auto" w:fill="auto"/>
        <w:tabs>
          <w:tab w:val="left" w:pos="618"/>
        </w:tabs>
        <w:spacing w:after="0" w:line="230" w:lineRule="exact"/>
        <w:ind w:firstLine="340"/>
        <w:jc w:val="both"/>
      </w:pPr>
      <w:r>
        <w:rPr>
          <w:rStyle w:val="20"/>
          <w:color w:val="000000"/>
        </w:rPr>
        <w:t>Языковой портрет современника.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Молодежный сленг и жаргон.</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Деятельность М.В. Ломоносова в развитии и популяризации русского литера</w:t>
      </w:r>
      <w:r>
        <w:rPr>
          <w:rStyle w:val="20"/>
          <w:color w:val="000000"/>
        </w:rPr>
        <w:softHyphen/>
        <w:t>турного языка.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А.С. Пушкин — создатель современного русского литературного языка.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Русский литературный язык на рубеже XX—XXI веков.</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Формы существования национального русского языка: русский литературный язык, просторечие, диалекты, жаргонизмы.</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Язык и культура.</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Культурно-речевые традиции русского языка и современное состояние русской устной речи.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Вопросы экологии русского языка.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Виды делового общения, их языковые особенности.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Языковые особенности научного стиля речи.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Особенности художественного стиля.</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Публицистический стиль: языковые особенности, сфера использования.</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Экспрессивные средства языка в художественном тексте.</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СМИ и культура речи.</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Устная и письменная формы существования русского языка и сферы их при</w:t>
      </w:r>
      <w:r>
        <w:rPr>
          <w:rStyle w:val="20"/>
          <w:color w:val="000000"/>
        </w:rPr>
        <w:softHyphen/>
        <w:t>менения.</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Стилистическое использование профессиональной и терминологической лексики в произведениях художественной литературы.</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Текст и его назначение. Типы текстов по смыслу и стилю.</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Русское письмо и его эволюция.</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Функционирование звуков языка в тексте: звукопись, анафора, аллитерация.</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Антонимы и их роль в речи.</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Синонимия в русском языке. Типы синонимов. Роль синонимов в организации речи.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Старославянизмы и их роль в развитии русского языка.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Русская фразеология как средство экспрессивности в русском языке.</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В.И.Даль как создатель «Словаря живого великорусского языка».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Строение русского слова. Способы образования слов в русском языке.</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Исторические изменения в структуре слова.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Учение о частях речи в русской грамматике.</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Грамматические нормы русского языка.</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Лексико-грамматические разряды имен существительных (на материале про</w:t>
      </w:r>
      <w:r>
        <w:rPr>
          <w:rStyle w:val="20"/>
          <w:color w:val="000000"/>
        </w:rPr>
        <w:softHyphen/>
        <w:t>изведений художественной литературы).</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Прилагательные, их разряды, синтаксическая и стилистическая роль (на при</w:t>
      </w:r>
      <w:r>
        <w:rPr>
          <w:rStyle w:val="20"/>
          <w:color w:val="000000"/>
        </w:rPr>
        <w:softHyphen/>
        <w:t>мере лирики русских поэтов).</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 xml:space="preserve">Категория наклонения глагола и ее роль в </w:t>
      </w:r>
      <w:proofErr w:type="spellStart"/>
      <w:r>
        <w:rPr>
          <w:rStyle w:val="20"/>
          <w:color w:val="000000"/>
        </w:rPr>
        <w:t>текстообразовании</w:t>
      </w:r>
      <w:proofErr w:type="spellEnd"/>
      <w:r>
        <w:rPr>
          <w:rStyle w:val="20"/>
          <w:color w:val="000000"/>
        </w:rPr>
        <w:t>.</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Вопрос о причастии и деепричастии в русской грамматике.</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Наречия и слова категории состояния: семантика, синтаксические функции, употребление.</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Слова-омонимы в морфологии русского языка.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Роль словосочетания в построении предложения.</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Односоставные предложения в русском языке: особенности структуры и семан</w:t>
      </w:r>
      <w:r>
        <w:rPr>
          <w:rStyle w:val="20"/>
          <w:color w:val="000000"/>
        </w:rPr>
        <w:softHyphen/>
        <w:t>тики.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Синтаксическая роль инфинитива.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Предложения с однородными членами и их функции в речи.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Обособленные члены предложения и их роль в организации текста.</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Структура и стилистическая роль вводных и вставных конструкций.</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Монолог и диалог. Особенности построения и употребления.</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Синонимика простых предложений.</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Синонимика сложных предложений.</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Использование сложных предложений в речи.</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Способы введения чужой речи в текст.</w:t>
      </w:r>
    </w:p>
    <w:p w:rsidR="00FC40E2" w:rsidRDefault="00FC40E2" w:rsidP="00FC40E2">
      <w:pPr>
        <w:pStyle w:val="21"/>
        <w:numPr>
          <w:ilvl w:val="0"/>
          <w:numId w:val="1"/>
        </w:numPr>
        <w:shd w:val="clear" w:color="auto" w:fill="auto"/>
        <w:tabs>
          <w:tab w:val="left" w:pos="619"/>
        </w:tabs>
        <w:spacing w:after="0" w:line="230" w:lineRule="exact"/>
        <w:ind w:left="340" w:firstLine="0"/>
        <w:jc w:val="both"/>
      </w:pPr>
      <w:r>
        <w:rPr>
          <w:rStyle w:val="20"/>
          <w:color w:val="000000"/>
        </w:rPr>
        <w:t>Русская пунктуация и ее назначение.</w:t>
      </w:r>
    </w:p>
    <w:p w:rsidR="00FC40E2" w:rsidRDefault="00FC40E2" w:rsidP="00FC40E2">
      <w:pPr>
        <w:pStyle w:val="21"/>
        <w:numPr>
          <w:ilvl w:val="0"/>
          <w:numId w:val="1"/>
        </w:numPr>
        <w:shd w:val="clear" w:color="auto" w:fill="auto"/>
        <w:tabs>
          <w:tab w:val="left" w:pos="619"/>
        </w:tabs>
        <w:spacing w:after="0" w:line="230" w:lineRule="exact"/>
        <w:ind w:left="620" w:hanging="280"/>
      </w:pPr>
      <w:r>
        <w:rPr>
          <w:rStyle w:val="20"/>
          <w:color w:val="000000"/>
        </w:rPr>
        <w:t>Порядок слов в предложении и его роль в организации художественного тек</w:t>
      </w:r>
      <w:r>
        <w:rPr>
          <w:rStyle w:val="20"/>
          <w:color w:val="000000"/>
        </w:rPr>
        <w:softHyphen/>
        <w:t>ста.</w:t>
      </w:r>
    </w:p>
    <w:p w:rsidR="00FC40E2" w:rsidRDefault="00FC40E2" w:rsidP="00FC40E2">
      <w:pPr>
        <w:pStyle w:val="11"/>
        <w:keepNext/>
        <w:keepLines/>
        <w:shd w:val="clear" w:color="auto" w:fill="auto"/>
        <w:spacing w:after="1629" w:line="380" w:lineRule="exact"/>
      </w:pPr>
      <w:bookmarkStart w:id="12" w:name="bookmark13"/>
      <w:r>
        <w:rPr>
          <w:rStyle w:val="12"/>
          <w:color w:val="000000"/>
        </w:rPr>
        <w:t>ТЕМАТИЧЕСКОЕ ПЛАНИРОВАНИЕ</w:t>
      </w:r>
      <w:bookmarkEnd w:id="12"/>
    </w:p>
    <w:p w:rsidR="00FC40E2" w:rsidRDefault="00FC40E2" w:rsidP="00FC40E2">
      <w:pPr>
        <w:pStyle w:val="21"/>
        <w:shd w:val="clear" w:color="auto" w:fill="auto"/>
        <w:spacing w:after="0" w:line="230" w:lineRule="exact"/>
        <w:ind w:firstLine="320"/>
        <w:jc w:val="both"/>
      </w:pPr>
      <w:r>
        <w:rPr>
          <w:rStyle w:val="20"/>
          <w:color w:val="000000"/>
        </w:rP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FC40E2" w:rsidRDefault="00FC40E2" w:rsidP="00FC40E2">
      <w:pPr>
        <w:pStyle w:val="21"/>
        <w:numPr>
          <w:ilvl w:val="0"/>
          <w:numId w:val="1"/>
        </w:numPr>
        <w:shd w:val="clear" w:color="auto" w:fill="auto"/>
        <w:tabs>
          <w:tab w:val="left" w:pos="598"/>
        </w:tabs>
        <w:spacing w:after="0" w:line="230" w:lineRule="exact"/>
        <w:ind w:left="600" w:hanging="280"/>
        <w:jc w:val="both"/>
      </w:pPr>
      <w:r>
        <w:rPr>
          <w:rStyle w:val="20"/>
          <w:color w:val="000000"/>
        </w:rPr>
        <w:t xml:space="preserve">по профессиям СПО технического, </w:t>
      </w:r>
      <w:proofErr w:type="spellStart"/>
      <w:r>
        <w:rPr>
          <w:rStyle w:val="20"/>
          <w:color w:val="000000"/>
        </w:rPr>
        <w:t>естественно-научного</w:t>
      </w:r>
      <w:proofErr w:type="spellEnd"/>
      <w:r>
        <w:rPr>
          <w:rStyle w:val="20"/>
          <w:color w:val="000000"/>
        </w:rPr>
        <w:t xml:space="preserve"> и социально-экономиче</w:t>
      </w:r>
      <w:r>
        <w:rPr>
          <w:rStyle w:val="20"/>
          <w:color w:val="000000"/>
        </w:rPr>
        <w:softHyphen/>
        <w:t>ского профилей профессионального образования — 171 час, из них аудиторная (обязательная) нагрузка обучающихся, включая практические занятия, — 114 часов; внеаудиторная самостоятельная работа студентов — 57 часов;</w:t>
      </w:r>
    </w:p>
    <w:p w:rsidR="00FC40E2" w:rsidRDefault="00FC40E2" w:rsidP="00FC40E2">
      <w:pPr>
        <w:pStyle w:val="21"/>
        <w:numPr>
          <w:ilvl w:val="0"/>
          <w:numId w:val="1"/>
        </w:numPr>
        <w:shd w:val="clear" w:color="auto" w:fill="auto"/>
        <w:tabs>
          <w:tab w:val="left" w:pos="598"/>
        </w:tabs>
        <w:spacing w:after="0" w:line="230" w:lineRule="exact"/>
        <w:ind w:left="600" w:hanging="280"/>
        <w:jc w:val="both"/>
      </w:pPr>
      <w:r>
        <w:rPr>
          <w:rStyle w:val="20"/>
          <w:color w:val="000000"/>
        </w:rPr>
        <w:t xml:space="preserve">по специальностям СПО технического, </w:t>
      </w:r>
      <w:proofErr w:type="spellStart"/>
      <w:r>
        <w:rPr>
          <w:rStyle w:val="20"/>
          <w:color w:val="000000"/>
        </w:rPr>
        <w:t>естественно-научного</w:t>
      </w:r>
      <w:proofErr w:type="spellEnd"/>
      <w:r>
        <w:rPr>
          <w:rStyle w:val="20"/>
          <w:color w:val="000000"/>
        </w:rPr>
        <w:t xml:space="preserve"> и социально-эко</w:t>
      </w:r>
      <w:r>
        <w:rPr>
          <w:rStyle w:val="20"/>
          <w:color w:val="000000"/>
        </w:rPr>
        <w:softHyphen/>
        <w:t>номического профилей профессионального образования — 117 часов, из них аудиторная (обязательная) нагрузка обучающихся, включая практические заня</w:t>
      </w:r>
      <w:r>
        <w:rPr>
          <w:rStyle w:val="20"/>
          <w:color w:val="000000"/>
        </w:rPr>
        <w:softHyphen/>
        <w:t>тия, — 78 часов; внеаудиторная самостоятельная работа студентов — 39 часов;</w:t>
      </w:r>
    </w:p>
    <w:p w:rsidR="00FC40E2" w:rsidRDefault="00FC40E2" w:rsidP="00FC40E2">
      <w:pPr>
        <w:pStyle w:val="21"/>
        <w:numPr>
          <w:ilvl w:val="0"/>
          <w:numId w:val="1"/>
        </w:numPr>
        <w:shd w:val="clear" w:color="auto" w:fill="auto"/>
        <w:tabs>
          <w:tab w:val="left" w:pos="598"/>
        </w:tabs>
        <w:spacing w:after="320" w:line="230" w:lineRule="exact"/>
        <w:ind w:left="600" w:hanging="280"/>
        <w:jc w:val="both"/>
      </w:pPr>
      <w:r>
        <w:rPr>
          <w:rStyle w:val="20"/>
          <w:color w:val="000000"/>
        </w:rPr>
        <w:t>по специальностям СПО гуманитарного профиля профессионального образова</w:t>
      </w:r>
      <w:r>
        <w:rPr>
          <w:rStyle w:val="20"/>
          <w:color w:val="000000"/>
        </w:rPr>
        <w:softHyphen/>
        <w:t>ния — 175 часов. Из них аудиторная (обязательная) нагрузка обучающихся, включая практические занятия, — 117 часов; внеаудиторная самостоятельная работа студентов — 58 часов.</w:t>
      </w:r>
    </w:p>
    <w:p w:rsidR="00FC40E2" w:rsidRDefault="00FC40E2" w:rsidP="00FC40E2">
      <w:pPr>
        <w:pStyle w:val="210"/>
        <w:keepNext/>
        <w:keepLines/>
        <w:shd w:val="clear" w:color="auto" w:fill="auto"/>
        <w:spacing w:after="0" w:line="280" w:lineRule="exact"/>
      </w:pPr>
      <w:bookmarkStart w:id="13" w:name="bookmark14"/>
      <w:r>
        <w:rPr>
          <w:rStyle w:val="23"/>
          <w:color w:val="000000"/>
        </w:rPr>
        <w:t>ПРИМЕРНЫЕ ТЕМАТИЧЕСКИЕ ПЛАНЫ</w:t>
      </w:r>
      <w:bookmarkEnd w:id="13"/>
    </w:p>
    <w:tbl>
      <w:tblPr>
        <w:tblW w:w="0" w:type="auto"/>
        <w:jc w:val="center"/>
        <w:tblLayout w:type="fixed"/>
        <w:tblCellMar>
          <w:left w:w="0" w:type="dxa"/>
          <w:right w:w="0" w:type="dxa"/>
        </w:tblCellMar>
        <w:tblLook w:val="0000"/>
      </w:tblPr>
      <w:tblGrid>
        <w:gridCol w:w="3293"/>
        <w:gridCol w:w="1814"/>
        <w:gridCol w:w="1963"/>
        <w:gridCol w:w="1834"/>
      </w:tblGrid>
      <w:tr w:rsidR="00FC40E2" w:rsidTr="00862007">
        <w:trPr>
          <w:trHeight w:hRule="exact" w:val="341"/>
          <w:jc w:val="center"/>
        </w:trPr>
        <w:tc>
          <w:tcPr>
            <w:tcW w:w="3293" w:type="dxa"/>
            <w:vMerge w:val="restart"/>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Вид учебной работы</w:t>
            </w:r>
          </w:p>
        </w:tc>
        <w:tc>
          <w:tcPr>
            <w:tcW w:w="5611" w:type="dxa"/>
            <w:gridSpan w:val="3"/>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Количество часов</w:t>
            </w:r>
          </w:p>
        </w:tc>
      </w:tr>
      <w:tr w:rsidR="00FC40E2" w:rsidTr="00862007">
        <w:trPr>
          <w:trHeight w:hRule="exact" w:val="336"/>
          <w:jc w:val="center"/>
        </w:trPr>
        <w:tc>
          <w:tcPr>
            <w:tcW w:w="3293" w:type="dxa"/>
            <w:vMerge/>
            <w:tcBorders>
              <w:top w:val="nil"/>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p>
        </w:tc>
        <w:tc>
          <w:tcPr>
            <w:tcW w:w="5611" w:type="dxa"/>
            <w:gridSpan w:val="3"/>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Профили профессионального образования</w:t>
            </w:r>
          </w:p>
        </w:tc>
      </w:tr>
      <w:tr w:rsidR="00FC40E2" w:rsidTr="00862007">
        <w:trPr>
          <w:trHeight w:hRule="exact" w:val="538"/>
          <w:jc w:val="center"/>
        </w:trPr>
        <w:tc>
          <w:tcPr>
            <w:tcW w:w="3293" w:type="dxa"/>
            <w:vMerge/>
            <w:tcBorders>
              <w:top w:val="nil"/>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p>
        </w:tc>
        <w:tc>
          <w:tcPr>
            <w:tcW w:w="3777" w:type="dxa"/>
            <w:gridSpan w:val="2"/>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97" w:lineRule="exact"/>
              <w:ind w:firstLine="0"/>
              <w:jc w:val="center"/>
            </w:pPr>
            <w:r>
              <w:rPr>
                <w:rStyle w:val="29pt"/>
                <w:color w:val="000000"/>
              </w:rPr>
              <w:t xml:space="preserve">технический, </w:t>
            </w:r>
            <w:proofErr w:type="spellStart"/>
            <w:r>
              <w:rPr>
                <w:rStyle w:val="29pt"/>
                <w:color w:val="000000"/>
              </w:rPr>
              <w:t>естественно-научный</w:t>
            </w:r>
            <w:proofErr w:type="spellEnd"/>
            <w:r>
              <w:rPr>
                <w:rStyle w:val="29pt"/>
                <w:color w:val="000000"/>
              </w:rPr>
              <w:t>, социально-экономический</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гуманитарный</w:t>
            </w:r>
          </w:p>
        </w:tc>
      </w:tr>
      <w:tr w:rsidR="00FC40E2" w:rsidTr="00862007">
        <w:trPr>
          <w:trHeight w:hRule="exact" w:val="811"/>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ind w:left="720" w:firstLine="0"/>
            </w:pPr>
            <w:r>
              <w:rPr>
                <w:rStyle w:val="29pt"/>
                <w:color w:val="000000"/>
              </w:rPr>
              <w:t>Аудиторные занятия. Содержание обучения</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left="240" w:firstLine="0"/>
            </w:pPr>
            <w:r>
              <w:rPr>
                <w:rStyle w:val="29pt"/>
                <w:color w:val="000000"/>
              </w:rPr>
              <w:t>Профессии СПО</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pPr>
            <w:r>
              <w:rPr>
                <w:rStyle w:val="29pt"/>
                <w:color w:val="000000"/>
              </w:rPr>
              <w:t>Специальности СПО</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60" w:line="180" w:lineRule="exact"/>
              <w:ind w:firstLine="0"/>
              <w:jc w:val="center"/>
            </w:pPr>
            <w:r>
              <w:rPr>
                <w:rStyle w:val="29pt"/>
                <w:color w:val="000000"/>
              </w:rPr>
              <w:t>Специальности</w:t>
            </w:r>
          </w:p>
          <w:p w:rsidR="00FC40E2" w:rsidRDefault="00FC40E2" w:rsidP="00862007">
            <w:pPr>
              <w:pStyle w:val="21"/>
              <w:framePr w:w="8904" w:wrap="notBeside" w:vAnchor="text" w:hAnchor="text" w:xAlign="center" w:y="1"/>
              <w:shd w:val="clear" w:color="auto" w:fill="auto"/>
              <w:spacing w:before="60" w:after="0" w:line="180" w:lineRule="exact"/>
              <w:ind w:firstLine="0"/>
              <w:jc w:val="center"/>
            </w:pPr>
            <w:r>
              <w:rPr>
                <w:rStyle w:val="29pt"/>
                <w:color w:val="000000"/>
              </w:rPr>
              <w:t>СПО</w:t>
            </w:r>
          </w:p>
        </w:tc>
      </w:tr>
      <w:tr w:rsidR="00FC40E2" w:rsidTr="00862007">
        <w:trPr>
          <w:trHeight w:hRule="exact" w:val="365"/>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both"/>
            </w:pPr>
            <w:r>
              <w:rPr>
                <w:rStyle w:val="29pt"/>
                <w:color w:val="000000"/>
              </w:rPr>
              <w:t>Введение</w:t>
            </w:r>
          </w:p>
        </w:tc>
        <w:tc>
          <w:tcPr>
            <w:tcW w:w="1814" w:type="dxa"/>
            <w:tcBorders>
              <w:top w:val="single" w:sz="4" w:space="0" w:color="auto"/>
              <w:left w:val="single" w:sz="4" w:space="0" w:color="auto"/>
              <w:bottom w:val="nil"/>
              <w:right w:val="nil"/>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2</w:t>
            </w:r>
          </w:p>
        </w:tc>
        <w:tc>
          <w:tcPr>
            <w:tcW w:w="1963" w:type="dxa"/>
            <w:tcBorders>
              <w:top w:val="single" w:sz="4" w:space="0" w:color="auto"/>
              <w:left w:val="single" w:sz="4" w:space="0" w:color="auto"/>
              <w:bottom w:val="nil"/>
              <w:right w:val="nil"/>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2</w:t>
            </w:r>
          </w:p>
        </w:tc>
        <w:tc>
          <w:tcPr>
            <w:tcW w:w="1834"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2</w:t>
            </w:r>
          </w:p>
        </w:tc>
      </w:tr>
      <w:tr w:rsidR="00FC40E2" w:rsidTr="00862007">
        <w:trPr>
          <w:trHeight w:hRule="exact" w:val="581"/>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ind w:firstLine="0"/>
              <w:jc w:val="both"/>
            </w:pPr>
            <w:r>
              <w:rPr>
                <w:rStyle w:val="29pt"/>
                <w:color w:val="000000"/>
              </w:rPr>
              <w:t>Язык и речь. Функциональные стили речи</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18</w:t>
            </w:r>
          </w:p>
        </w:tc>
        <w:tc>
          <w:tcPr>
            <w:tcW w:w="1963" w:type="dxa"/>
            <w:tcBorders>
              <w:top w:val="single" w:sz="4" w:space="0" w:color="auto"/>
              <w:left w:val="single" w:sz="4" w:space="0" w:color="auto"/>
              <w:bottom w:val="nil"/>
              <w:right w:val="nil"/>
            </w:tcBorders>
            <w:shd w:val="clear" w:color="auto" w:fill="FFFFFF"/>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14</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18</w:t>
            </w:r>
          </w:p>
        </w:tc>
      </w:tr>
      <w:tr w:rsidR="00FC40E2" w:rsidTr="00862007">
        <w:trPr>
          <w:trHeight w:hRule="exact" w:val="581"/>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216" w:lineRule="exact"/>
              <w:ind w:firstLine="0"/>
              <w:jc w:val="both"/>
            </w:pPr>
            <w:r>
              <w:rPr>
                <w:rStyle w:val="29pt"/>
                <w:color w:val="000000"/>
              </w:rPr>
              <w:t>Фонетика, орфоэпия, графика, орфография</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10</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8</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10</w:t>
            </w:r>
          </w:p>
        </w:tc>
      </w:tr>
      <w:tr w:rsidR="00FC40E2" w:rsidTr="00862007">
        <w:trPr>
          <w:trHeight w:hRule="exact" w:val="365"/>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both"/>
            </w:pPr>
            <w:r>
              <w:rPr>
                <w:rStyle w:val="29pt"/>
                <w:color w:val="000000"/>
              </w:rPr>
              <w:t>Лексикология и фразеология</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14</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10</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14</w:t>
            </w:r>
          </w:p>
        </w:tc>
      </w:tr>
      <w:tr w:rsidR="00FC40E2" w:rsidTr="00862007">
        <w:trPr>
          <w:trHeight w:hRule="exact" w:val="595"/>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216" w:lineRule="exact"/>
              <w:ind w:firstLine="0"/>
              <w:jc w:val="both"/>
            </w:pPr>
            <w:proofErr w:type="spellStart"/>
            <w:r>
              <w:rPr>
                <w:rStyle w:val="29pt"/>
                <w:color w:val="000000"/>
              </w:rPr>
              <w:t>Морфемика</w:t>
            </w:r>
            <w:proofErr w:type="spellEnd"/>
            <w:r>
              <w:rPr>
                <w:rStyle w:val="29pt"/>
                <w:color w:val="000000"/>
              </w:rPr>
              <w:t>, словообразование, орфография</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12</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10</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12</w:t>
            </w:r>
          </w:p>
        </w:tc>
      </w:tr>
      <w:tr w:rsidR="00FC40E2" w:rsidTr="00862007">
        <w:trPr>
          <w:trHeight w:hRule="exact" w:val="360"/>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both"/>
            </w:pPr>
            <w:r>
              <w:rPr>
                <w:rStyle w:val="29pt"/>
                <w:color w:val="000000"/>
              </w:rPr>
              <w:t>Морфология и орфография</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28</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14</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29</w:t>
            </w:r>
          </w:p>
        </w:tc>
      </w:tr>
      <w:tr w:rsidR="00FC40E2" w:rsidTr="00862007">
        <w:trPr>
          <w:trHeight w:hRule="exact" w:val="365"/>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both"/>
            </w:pPr>
            <w:r>
              <w:rPr>
                <w:rStyle w:val="29pt"/>
                <w:color w:val="000000"/>
              </w:rPr>
              <w:t>Синтаксис и пунктуация</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30</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20</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32</w:t>
            </w:r>
          </w:p>
        </w:tc>
      </w:tr>
      <w:tr w:rsidR="00FC40E2" w:rsidTr="00862007">
        <w:trPr>
          <w:trHeight w:hRule="exact" w:val="350"/>
          <w:jc w:val="center"/>
        </w:trPr>
        <w:tc>
          <w:tcPr>
            <w:tcW w:w="329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both"/>
            </w:pPr>
            <w:r>
              <w:rPr>
                <w:rStyle w:val="29pt2"/>
                <w:color w:val="000000"/>
              </w:rPr>
              <w:t>Итого</w:t>
            </w:r>
          </w:p>
        </w:tc>
        <w:tc>
          <w:tcPr>
            <w:tcW w:w="1814"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114</w:t>
            </w:r>
          </w:p>
        </w:tc>
        <w:tc>
          <w:tcPr>
            <w:tcW w:w="196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78</w:t>
            </w:r>
          </w:p>
        </w:tc>
        <w:tc>
          <w:tcPr>
            <w:tcW w:w="1834"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117</w:t>
            </w:r>
          </w:p>
        </w:tc>
      </w:tr>
      <w:tr w:rsidR="00FC40E2" w:rsidTr="00862007">
        <w:trPr>
          <w:trHeight w:hRule="exact" w:val="350"/>
          <w:jc w:val="center"/>
        </w:trPr>
        <w:tc>
          <w:tcPr>
            <w:tcW w:w="8904" w:type="dxa"/>
            <w:gridSpan w:val="4"/>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Внеаудиторная самостоятельная работа</w:t>
            </w:r>
          </w:p>
        </w:tc>
      </w:tr>
      <w:tr w:rsidR="00FC40E2" w:rsidTr="00862007">
        <w:trPr>
          <w:trHeight w:hRule="exact" w:val="1027"/>
          <w:jc w:val="center"/>
        </w:trPr>
        <w:tc>
          <w:tcPr>
            <w:tcW w:w="3293" w:type="dxa"/>
            <w:tcBorders>
              <w:top w:val="single" w:sz="4" w:space="0" w:color="auto"/>
              <w:left w:val="single" w:sz="4" w:space="0" w:color="auto"/>
              <w:bottom w:val="nil"/>
              <w:right w:val="nil"/>
            </w:tcBorders>
            <w:shd w:val="clear" w:color="auto" w:fill="FFFFFF"/>
            <w:vAlign w:val="bottom"/>
          </w:tcPr>
          <w:p w:rsidR="00FC40E2" w:rsidRDefault="00FC40E2" w:rsidP="00862007">
            <w:pPr>
              <w:pStyle w:val="21"/>
              <w:framePr w:w="8904" w:wrap="notBeside" w:vAnchor="text" w:hAnchor="text" w:xAlign="center" w:y="1"/>
              <w:shd w:val="clear" w:color="auto" w:fill="auto"/>
              <w:spacing w:after="0"/>
              <w:ind w:firstLine="0"/>
            </w:pPr>
            <w:r>
              <w:rPr>
                <w:rStyle w:val="29pt"/>
                <w:color w:val="000000"/>
              </w:rPr>
              <w:t>Подготовка рефератов, сообще</w:t>
            </w:r>
            <w:r>
              <w:rPr>
                <w:rStyle w:val="29pt"/>
                <w:color w:val="000000"/>
              </w:rPr>
              <w:softHyphen/>
              <w:t>ний индивидуального проекта с использованием информаци</w:t>
            </w:r>
            <w:r>
              <w:rPr>
                <w:rStyle w:val="29pt"/>
                <w:color w:val="000000"/>
              </w:rPr>
              <w:softHyphen/>
              <w:t>онных технологий и др.</w:t>
            </w:r>
          </w:p>
        </w:tc>
        <w:tc>
          <w:tcPr>
            <w:tcW w:w="1814" w:type="dxa"/>
            <w:tcBorders>
              <w:top w:val="single" w:sz="4" w:space="0" w:color="auto"/>
              <w:left w:val="single" w:sz="4" w:space="0" w:color="auto"/>
              <w:bottom w:val="nil"/>
              <w:right w:val="nil"/>
            </w:tcBorders>
            <w:shd w:val="clear" w:color="auto" w:fill="FFFFFF"/>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57</w:t>
            </w:r>
          </w:p>
        </w:tc>
        <w:tc>
          <w:tcPr>
            <w:tcW w:w="1963" w:type="dxa"/>
            <w:tcBorders>
              <w:top w:val="single" w:sz="4" w:space="0" w:color="auto"/>
              <w:left w:val="single" w:sz="4" w:space="0" w:color="auto"/>
              <w:bottom w:val="nil"/>
              <w:right w:val="nil"/>
            </w:tcBorders>
            <w:shd w:val="clear" w:color="auto" w:fill="FFFFFF"/>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39</w:t>
            </w:r>
          </w:p>
        </w:tc>
        <w:tc>
          <w:tcPr>
            <w:tcW w:w="1834" w:type="dxa"/>
            <w:tcBorders>
              <w:top w:val="single" w:sz="4" w:space="0" w:color="auto"/>
              <w:left w:val="single" w:sz="4" w:space="0" w:color="auto"/>
              <w:bottom w:val="nil"/>
              <w:right w:val="single" w:sz="4" w:space="0" w:color="auto"/>
            </w:tcBorders>
            <w:shd w:val="clear" w:color="auto" w:fill="FFFFFF"/>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58</w:t>
            </w:r>
          </w:p>
        </w:tc>
      </w:tr>
      <w:tr w:rsidR="00FC40E2" w:rsidTr="00862007">
        <w:trPr>
          <w:trHeight w:hRule="exact" w:val="370"/>
          <w:jc w:val="center"/>
        </w:trPr>
        <w:tc>
          <w:tcPr>
            <w:tcW w:w="8904" w:type="dxa"/>
            <w:gridSpan w:val="4"/>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1"/>
                <w:color w:val="000000"/>
              </w:rPr>
              <w:t>Промежуточная аттестация в форме экзамена</w:t>
            </w:r>
          </w:p>
        </w:tc>
      </w:tr>
      <w:tr w:rsidR="00FC40E2" w:rsidTr="00862007">
        <w:trPr>
          <w:trHeight w:hRule="exact" w:val="384"/>
          <w:jc w:val="center"/>
        </w:trPr>
        <w:tc>
          <w:tcPr>
            <w:tcW w:w="3293" w:type="dxa"/>
            <w:tcBorders>
              <w:top w:val="single" w:sz="4" w:space="0" w:color="auto"/>
              <w:left w:val="single" w:sz="4" w:space="0" w:color="auto"/>
              <w:bottom w:val="single" w:sz="4" w:space="0" w:color="auto"/>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pPr>
            <w:r>
              <w:rPr>
                <w:rStyle w:val="29pt2"/>
                <w:color w:val="000000"/>
              </w:rPr>
              <w:t>Всего</w:t>
            </w:r>
          </w:p>
        </w:tc>
        <w:tc>
          <w:tcPr>
            <w:tcW w:w="1814" w:type="dxa"/>
            <w:tcBorders>
              <w:top w:val="single" w:sz="4" w:space="0" w:color="auto"/>
              <w:left w:val="single" w:sz="4" w:space="0" w:color="auto"/>
              <w:bottom w:val="single" w:sz="4" w:space="0" w:color="auto"/>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171</w:t>
            </w:r>
          </w:p>
        </w:tc>
        <w:tc>
          <w:tcPr>
            <w:tcW w:w="1963" w:type="dxa"/>
            <w:tcBorders>
              <w:top w:val="single" w:sz="4" w:space="0" w:color="auto"/>
              <w:left w:val="single" w:sz="4" w:space="0" w:color="auto"/>
              <w:bottom w:val="single" w:sz="4" w:space="0" w:color="auto"/>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117</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2"/>
                <w:color w:val="000000"/>
              </w:rPr>
              <w:t>175</w:t>
            </w:r>
          </w:p>
        </w:tc>
      </w:tr>
    </w:tbl>
    <w:p w:rsidR="00FC40E2" w:rsidRDefault="00FC40E2" w:rsidP="00FC40E2">
      <w:pPr>
        <w:framePr w:w="8904" w:wrap="notBeside" w:vAnchor="text" w:hAnchor="text" w:xAlign="center" w:y="1"/>
        <w:rPr>
          <w:color w:val="auto"/>
          <w:sz w:val="2"/>
          <w:szCs w:val="2"/>
        </w:rPr>
      </w:pPr>
    </w:p>
    <w:p w:rsidR="00FC40E2" w:rsidRDefault="00FC40E2" w:rsidP="00FC40E2">
      <w:pPr>
        <w:rPr>
          <w:color w:val="auto"/>
          <w:sz w:val="2"/>
          <w:szCs w:val="2"/>
        </w:rPr>
        <w:sectPr w:rsidR="00FC40E2">
          <w:footerReference w:type="even" r:id="rId9"/>
          <w:footerReference w:type="default" r:id="rId10"/>
          <w:footerReference w:type="first" r:id="rId11"/>
          <w:pgSz w:w="11900" w:h="16840"/>
          <w:pgMar w:top="1052" w:right="1252" w:bottom="1273" w:left="1668" w:header="0" w:footer="3" w:gutter="0"/>
          <w:cols w:space="720"/>
          <w:noEndnote/>
          <w:titlePg/>
          <w:docGrid w:linePitch="360"/>
        </w:sectPr>
      </w:pPr>
    </w:p>
    <w:p w:rsidR="00FC40E2" w:rsidRDefault="00FC40E2" w:rsidP="00FC40E2">
      <w:pPr>
        <w:pStyle w:val="210"/>
        <w:keepNext/>
        <w:keepLines/>
        <w:shd w:val="clear" w:color="auto" w:fill="auto"/>
        <w:spacing w:after="0" w:line="280" w:lineRule="exact"/>
        <w:jc w:val="left"/>
      </w:pPr>
      <w:bookmarkStart w:id="14" w:name="bookmark15"/>
      <w:r>
        <w:rPr>
          <w:rStyle w:val="23"/>
          <w:color w:val="000000"/>
        </w:rPr>
        <w:t>ХАРАКТЕРИСТИКА ОСНОВНЫХ ВИДОВ ДЕЯТЕЛЬНОСТИ СТУДЕНТОВ</w:t>
      </w:r>
      <w:bookmarkEnd w:id="14"/>
    </w:p>
    <w:tbl>
      <w:tblPr>
        <w:tblW w:w="0" w:type="auto"/>
        <w:jc w:val="center"/>
        <w:tblLayout w:type="fixed"/>
        <w:tblCellMar>
          <w:left w:w="0" w:type="dxa"/>
          <w:right w:w="0" w:type="dxa"/>
        </w:tblCellMar>
        <w:tblLook w:val="0000"/>
      </w:tblPr>
      <w:tblGrid>
        <w:gridCol w:w="2573"/>
        <w:gridCol w:w="6317"/>
      </w:tblGrid>
      <w:tr w:rsidR="00FC40E2" w:rsidTr="00862007">
        <w:trPr>
          <w:trHeight w:hRule="exact" w:val="552"/>
          <w:jc w:val="center"/>
        </w:trPr>
        <w:tc>
          <w:tcPr>
            <w:tcW w:w="2573"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890" w:wrap="notBeside" w:vAnchor="text" w:hAnchor="text" w:xAlign="center" w:y="1"/>
              <w:shd w:val="clear" w:color="auto" w:fill="auto"/>
              <w:spacing w:after="0" w:line="180" w:lineRule="exact"/>
              <w:ind w:firstLine="0"/>
              <w:jc w:val="center"/>
            </w:pPr>
            <w:r>
              <w:rPr>
                <w:rStyle w:val="29pt"/>
                <w:color w:val="000000"/>
              </w:rPr>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890" w:wrap="notBeside" w:vAnchor="text" w:hAnchor="text" w:xAlign="center" w:y="1"/>
              <w:shd w:val="clear" w:color="auto" w:fill="auto"/>
              <w:spacing w:after="0" w:line="197" w:lineRule="exact"/>
              <w:ind w:firstLine="0"/>
              <w:jc w:val="center"/>
            </w:pPr>
            <w:r>
              <w:rPr>
                <w:rStyle w:val="29pt"/>
                <w:color w:val="000000"/>
              </w:rPr>
              <w:t>Характеристика основных видов учебной деятельности студентов (на уровне учебных действий)</w:t>
            </w:r>
          </w:p>
        </w:tc>
      </w:tr>
      <w:tr w:rsidR="00FC40E2" w:rsidTr="00862007">
        <w:trPr>
          <w:trHeight w:hRule="exact" w:val="3898"/>
          <w:jc w:val="center"/>
        </w:trPr>
        <w:tc>
          <w:tcPr>
            <w:tcW w:w="2573" w:type="dxa"/>
            <w:tcBorders>
              <w:top w:val="single" w:sz="4" w:space="0" w:color="auto"/>
              <w:left w:val="single" w:sz="4" w:space="0" w:color="auto"/>
              <w:bottom w:val="nil"/>
              <w:right w:val="nil"/>
            </w:tcBorders>
            <w:shd w:val="clear" w:color="auto" w:fill="FFFFFF"/>
          </w:tcPr>
          <w:p w:rsidR="00FC40E2" w:rsidRDefault="00FC40E2" w:rsidP="00862007">
            <w:pPr>
              <w:pStyle w:val="21"/>
              <w:framePr w:w="8890" w:wrap="notBeside" w:vAnchor="text" w:hAnchor="text" w:xAlign="center" w:y="1"/>
              <w:shd w:val="clear" w:color="auto" w:fill="auto"/>
              <w:spacing w:after="0" w:line="180" w:lineRule="exact"/>
              <w:ind w:firstLine="0"/>
            </w:pPr>
            <w:r>
              <w:rPr>
                <w:rStyle w:val="29pt2"/>
                <w:color w:val="000000"/>
              </w:rPr>
              <w:t>Введение</w:t>
            </w:r>
          </w:p>
        </w:tc>
        <w:tc>
          <w:tcPr>
            <w:tcW w:w="6317"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Извлекать из разных источников и преобразовывать инфор</w:t>
            </w:r>
            <w:r>
              <w:rPr>
                <w:rStyle w:val="29pt"/>
                <w:color w:val="000000"/>
              </w:rPr>
              <w:softHyphen/>
              <w:t>мацию о языке как развивающемся явлении, о связи языка и культуры;</w:t>
            </w:r>
          </w:p>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составлять связное высказывание (сочинение-рассуждение) в устной или письменной форме;</w:t>
            </w:r>
          </w:p>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приводить примеры, которые доказывают, что изучение языка позволяет лучше узнать историю и культуру страны;</w:t>
            </w:r>
          </w:p>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определять тему, основную мысль текстов о роли русского языка в жизни общества;</w:t>
            </w:r>
          </w:p>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вычитывать разные виды информации; проводить языковой разбор текстов; извлекать информацию из разных источников (таблиц, схем);</w:t>
            </w:r>
          </w:p>
          <w:p w:rsidR="00FC40E2" w:rsidRDefault="00FC40E2" w:rsidP="00862007">
            <w:pPr>
              <w:pStyle w:val="21"/>
              <w:framePr w:w="8890" w:wrap="notBeside" w:vAnchor="text" w:hAnchor="text" w:xAlign="center" w:y="1"/>
              <w:numPr>
                <w:ilvl w:val="0"/>
                <w:numId w:val="4"/>
              </w:numPr>
              <w:shd w:val="clear" w:color="auto" w:fill="auto"/>
              <w:tabs>
                <w:tab w:val="left" w:pos="-57"/>
              </w:tabs>
              <w:spacing w:after="0" w:line="216" w:lineRule="exact"/>
              <w:ind w:hanging="340"/>
              <w:jc w:val="both"/>
            </w:pPr>
            <w:r>
              <w:rPr>
                <w:rStyle w:val="29pt"/>
                <w:color w:val="000000"/>
              </w:rPr>
              <w:t>преобразовывать информацию; строить рассуждение о роли русского языка в жизни человека</w:t>
            </w:r>
          </w:p>
        </w:tc>
      </w:tr>
      <w:tr w:rsidR="00FC40E2" w:rsidTr="00862007">
        <w:trPr>
          <w:trHeight w:hRule="exact" w:val="9398"/>
          <w:jc w:val="center"/>
        </w:trPr>
        <w:tc>
          <w:tcPr>
            <w:tcW w:w="2573" w:type="dxa"/>
            <w:tcBorders>
              <w:top w:val="single" w:sz="4" w:space="0" w:color="auto"/>
              <w:left w:val="single" w:sz="4" w:space="0" w:color="auto"/>
              <w:bottom w:val="single" w:sz="4" w:space="0" w:color="auto"/>
              <w:right w:val="nil"/>
            </w:tcBorders>
            <w:shd w:val="clear" w:color="auto" w:fill="FFFFFF"/>
          </w:tcPr>
          <w:p w:rsidR="00FC40E2" w:rsidRDefault="00FC40E2" w:rsidP="00862007">
            <w:pPr>
              <w:pStyle w:val="21"/>
              <w:framePr w:w="8890" w:wrap="notBeside" w:vAnchor="text" w:hAnchor="text" w:xAlign="center" w:y="1"/>
              <w:shd w:val="clear" w:color="auto" w:fill="auto"/>
              <w:spacing w:after="0"/>
              <w:ind w:firstLine="0"/>
            </w:pPr>
            <w:r>
              <w:rPr>
                <w:rStyle w:val="29pt2"/>
                <w:color w:val="000000"/>
              </w:rPr>
              <w:t>Язык и речь. Функцио</w:t>
            </w:r>
            <w:r>
              <w:rPr>
                <w:rStyle w:val="29pt2"/>
                <w:color w:val="000000"/>
              </w:rPr>
              <w:softHyphen/>
              <w:t>нальные стили речи</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Выразительно читать текст, определять тему, функциональ</w:t>
            </w:r>
            <w:r>
              <w:rPr>
                <w:rStyle w:val="29pt"/>
                <w:color w:val="000000"/>
              </w:rPr>
              <w:softHyphen/>
              <w:t>ный тип речи, формулировать основную мысль художествен</w:t>
            </w:r>
            <w:r>
              <w:rPr>
                <w:rStyle w:val="29pt"/>
                <w:color w:val="000000"/>
              </w:rPr>
              <w:softHyphen/>
              <w:t>ных текстов;</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вычитывать разные виды информации;</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характеризовать средства и способы связи предложений в тексте;</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выполнять лингвостилистический анализ текста; определять авторскую позицию в тексте; высказывать свою точку зрения по проблеме текста;</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характеризовать изобразительно-выразительные средства языка, указывать их роль в идейно-художественном содержании текста;</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анализировать речь с точки зрения правильности, точности, вы</w:t>
            </w:r>
            <w:r>
              <w:rPr>
                <w:rStyle w:val="29pt"/>
                <w:color w:val="000000"/>
              </w:rPr>
              <w:softHyphen/>
              <w:t>разительности, уместности употребления языковых средств;</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подбирать примеры по темам, взятым из изучаемых художе</w:t>
            </w:r>
            <w:r>
              <w:rPr>
                <w:rStyle w:val="29pt"/>
                <w:color w:val="000000"/>
              </w:rPr>
              <w:softHyphen/>
              <w:t>ственных произведений;</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w:t>
            </w:r>
            <w:r>
              <w:rPr>
                <w:rStyle w:val="29pt"/>
                <w:color w:val="000000"/>
              </w:rPr>
              <w:softHyphen/>
              <w:t>го литературного языка;</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исправлять речевые недостатки, редактировать текст;</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выступать перед аудиторией сверстников с небольшими ин</w:t>
            </w:r>
            <w:r>
              <w:rPr>
                <w:rStyle w:val="29pt"/>
                <w:color w:val="000000"/>
              </w:rPr>
              <w:softHyphen/>
              <w:t>формационными сообщениями, докладами на учебно-научную тему;</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анализировать и сравнивать русский речевой этикет с речевым этикетом отдельных народов России и мира;</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различать тексты разных функциональных стилей (экстра</w:t>
            </w:r>
            <w:r>
              <w:rPr>
                <w:rStyle w:val="29pt"/>
                <w:color w:val="000000"/>
              </w:rPr>
              <w:softHyphen/>
              <w:t>лингвистические особенности, лингвистические особенности на уровне употребления лексических средств, типичных син</w:t>
            </w:r>
            <w:r>
              <w:rPr>
                <w:rStyle w:val="29pt"/>
                <w:color w:val="000000"/>
              </w:rPr>
              <w:softHyphen/>
              <w:t>таксических конструкций);</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анализировать тексты разных жанров научного (</w:t>
            </w:r>
            <w:proofErr w:type="spellStart"/>
            <w:r>
              <w:rPr>
                <w:rStyle w:val="29pt"/>
                <w:color w:val="000000"/>
              </w:rPr>
              <w:t>учебно</w:t>
            </w:r>
            <w:r>
              <w:rPr>
                <w:rStyle w:val="29pt"/>
                <w:color w:val="000000"/>
              </w:rPr>
              <w:softHyphen/>
              <w:t>научного</w:t>
            </w:r>
            <w:proofErr w:type="spellEnd"/>
            <w:r>
              <w:rPr>
                <w:rStyle w:val="29pt"/>
                <w:color w:val="000000"/>
              </w:rPr>
              <w:t>), публицистического, официально-делового стилей, разговорной речи;</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FC40E2" w:rsidRDefault="00FC40E2" w:rsidP="00862007">
            <w:pPr>
              <w:pStyle w:val="21"/>
              <w:framePr w:w="8890" w:wrap="notBeside" w:vAnchor="text" w:hAnchor="text" w:xAlign="center" w:y="1"/>
              <w:numPr>
                <w:ilvl w:val="0"/>
                <w:numId w:val="5"/>
              </w:numPr>
              <w:shd w:val="clear" w:color="auto" w:fill="auto"/>
              <w:tabs>
                <w:tab w:val="left" w:pos="-57"/>
              </w:tabs>
              <w:spacing w:after="0" w:line="216" w:lineRule="exact"/>
              <w:ind w:hanging="340"/>
              <w:jc w:val="both"/>
            </w:pPr>
            <w:r>
              <w:rPr>
                <w:rStyle w:val="29pt"/>
                <w:color w:val="000000"/>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bl>
    <w:p w:rsidR="00FC40E2" w:rsidRDefault="00FC40E2" w:rsidP="00FC40E2">
      <w:pPr>
        <w:framePr w:w="8890" w:wrap="notBeside" w:vAnchor="text" w:hAnchor="text" w:xAlign="center" w:y="1"/>
        <w:rPr>
          <w:color w:val="auto"/>
          <w:sz w:val="2"/>
          <w:szCs w:val="2"/>
        </w:rPr>
      </w:pPr>
    </w:p>
    <w:p w:rsidR="00FC40E2" w:rsidRDefault="00FC40E2" w:rsidP="00FC40E2">
      <w:pPr>
        <w:rPr>
          <w:color w:val="auto"/>
          <w:sz w:val="2"/>
          <w:szCs w:val="2"/>
        </w:rPr>
      </w:pPr>
    </w:p>
    <w:p w:rsidR="00FC40E2" w:rsidRDefault="00FC40E2" w:rsidP="00FC40E2">
      <w:pPr>
        <w:rPr>
          <w:color w:val="auto"/>
          <w:sz w:val="2"/>
          <w:szCs w:val="2"/>
        </w:rPr>
        <w:sectPr w:rsidR="00FC40E2">
          <w:headerReference w:type="even" r:id="rId12"/>
          <w:headerReference w:type="default" r:id="rId13"/>
          <w:footerReference w:type="even" r:id="rId14"/>
          <w:footerReference w:type="default" r:id="rId15"/>
          <w:footerReference w:type="first" r:id="rId16"/>
          <w:pgSz w:w="11900" w:h="16840"/>
          <w:pgMar w:top="1052" w:right="1252" w:bottom="1273" w:left="1668" w:header="0" w:footer="3" w:gutter="0"/>
          <w:cols w:space="720"/>
          <w:noEndnote/>
          <w:titlePg/>
          <w:docGrid w:linePitch="360"/>
        </w:sectPr>
      </w:pPr>
    </w:p>
    <w:tbl>
      <w:tblPr>
        <w:tblW w:w="0" w:type="auto"/>
        <w:jc w:val="center"/>
        <w:tblLayout w:type="fixed"/>
        <w:tblCellMar>
          <w:left w:w="0" w:type="dxa"/>
          <w:right w:w="0" w:type="dxa"/>
        </w:tblCellMar>
        <w:tblLook w:val="0000"/>
      </w:tblPr>
      <w:tblGrid>
        <w:gridCol w:w="2501"/>
        <w:gridCol w:w="6403"/>
      </w:tblGrid>
      <w:tr w:rsidR="00FC40E2" w:rsidTr="00862007">
        <w:trPr>
          <w:trHeight w:hRule="exact" w:val="552"/>
          <w:jc w:val="center"/>
        </w:trPr>
        <w:tc>
          <w:tcPr>
            <w:tcW w:w="2501"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Содержание обучения</w:t>
            </w:r>
          </w:p>
        </w:tc>
        <w:tc>
          <w:tcPr>
            <w:tcW w:w="6403"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202" w:lineRule="exact"/>
              <w:ind w:firstLine="0"/>
              <w:jc w:val="center"/>
            </w:pPr>
            <w:r>
              <w:rPr>
                <w:rStyle w:val="29pt"/>
                <w:color w:val="000000"/>
              </w:rPr>
              <w:t>Характеристика основных видов учебной деятельности студентов (на уровне учебных действий)</w:t>
            </w:r>
          </w:p>
        </w:tc>
      </w:tr>
      <w:tr w:rsidR="00FC40E2" w:rsidTr="00862007">
        <w:trPr>
          <w:trHeight w:hRule="exact" w:val="2990"/>
          <w:jc w:val="center"/>
        </w:trPr>
        <w:tc>
          <w:tcPr>
            <w:tcW w:w="2501" w:type="dxa"/>
            <w:tcBorders>
              <w:top w:val="single" w:sz="4" w:space="0" w:color="auto"/>
              <w:left w:val="single" w:sz="4" w:space="0" w:color="auto"/>
              <w:bottom w:val="nil"/>
              <w:right w:val="nil"/>
            </w:tcBorders>
            <w:shd w:val="clear" w:color="auto" w:fill="FFFFFF"/>
          </w:tcPr>
          <w:p w:rsidR="00FC40E2" w:rsidRDefault="00FC40E2" w:rsidP="00862007">
            <w:pPr>
              <w:pStyle w:val="21"/>
              <w:framePr w:w="8904" w:wrap="notBeside" w:vAnchor="text" w:hAnchor="text" w:xAlign="center" w:y="1"/>
              <w:shd w:val="clear" w:color="auto" w:fill="auto"/>
              <w:spacing w:after="0"/>
              <w:ind w:firstLine="0"/>
            </w:pPr>
            <w:r>
              <w:rPr>
                <w:rStyle w:val="29pt2"/>
                <w:color w:val="000000"/>
              </w:rPr>
              <w:t>Фонетика, орфоэпия, графика, орфография</w:t>
            </w:r>
          </w:p>
        </w:tc>
        <w:tc>
          <w:tcPr>
            <w:tcW w:w="6403"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numPr>
                <w:ilvl w:val="0"/>
                <w:numId w:val="6"/>
              </w:numPr>
              <w:shd w:val="clear" w:color="auto" w:fill="auto"/>
              <w:tabs>
                <w:tab w:val="left" w:pos="-117"/>
              </w:tabs>
              <w:spacing w:after="0" w:line="216" w:lineRule="exact"/>
              <w:ind w:hanging="400"/>
              <w:jc w:val="both"/>
            </w:pPr>
            <w:r>
              <w:rPr>
                <w:rStyle w:val="29pt"/>
                <w:color w:val="000000"/>
              </w:rPr>
              <w:t>Проводить фонетический разбор; извлекать необходимую ин</w:t>
            </w:r>
            <w:r>
              <w:rPr>
                <w:rStyle w:val="29pt"/>
                <w:color w:val="000000"/>
              </w:rPr>
              <w:softHyphen/>
              <w:t>формацию по изучаемой теме из таблиц, схем учебника;</w:t>
            </w:r>
          </w:p>
          <w:p w:rsidR="00FC40E2" w:rsidRDefault="00FC40E2" w:rsidP="00862007">
            <w:pPr>
              <w:pStyle w:val="21"/>
              <w:framePr w:w="8904" w:wrap="notBeside" w:vAnchor="text" w:hAnchor="text" w:xAlign="center" w:y="1"/>
              <w:numPr>
                <w:ilvl w:val="0"/>
                <w:numId w:val="6"/>
              </w:numPr>
              <w:shd w:val="clear" w:color="auto" w:fill="auto"/>
              <w:tabs>
                <w:tab w:val="left" w:pos="-117"/>
              </w:tabs>
              <w:spacing w:after="0" w:line="216" w:lineRule="exact"/>
              <w:ind w:hanging="400"/>
              <w:jc w:val="both"/>
            </w:pPr>
            <w:r>
              <w:rPr>
                <w:rStyle w:val="29pt"/>
                <w:color w:val="000000"/>
              </w:rPr>
              <w:t xml:space="preserve">извлекать необходимую информацию из </w:t>
            </w:r>
            <w:proofErr w:type="spellStart"/>
            <w:r>
              <w:rPr>
                <w:rStyle w:val="29pt"/>
                <w:color w:val="000000"/>
              </w:rPr>
              <w:t>мультимедийных</w:t>
            </w:r>
            <w:proofErr w:type="spellEnd"/>
            <w:r>
              <w:rPr>
                <w:rStyle w:val="29pt"/>
                <w:color w:val="000000"/>
              </w:rPr>
              <w:t xml:space="preserve"> орфоэпических словарей и справочников; использовать ее в различных видах деятельности;</w:t>
            </w:r>
          </w:p>
          <w:p w:rsidR="00FC40E2" w:rsidRDefault="00FC40E2" w:rsidP="00862007">
            <w:pPr>
              <w:pStyle w:val="21"/>
              <w:framePr w:w="8904" w:wrap="notBeside" w:vAnchor="text" w:hAnchor="text" w:xAlign="center" w:y="1"/>
              <w:numPr>
                <w:ilvl w:val="0"/>
                <w:numId w:val="6"/>
              </w:numPr>
              <w:shd w:val="clear" w:color="auto" w:fill="auto"/>
              <w:tabs>
                <w:tab w:val="left" w:pos="-117"/>
              </w:tabs>
              <w:spacing w:after="0" w:line="216" w:lineRule="exact"/>
              <w:ind w:hanging="400"/>
              <w:jc w:val="both"/>
            </w:pPr>
            <w:r>
              <w:rPr>
                <w:rStyle w:val="29pt"/>
                <w:color w:val="000000"/>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FC40E2" w:rsidRDefault="00FC40E2" w:rsidP="00862007">
            <w:pPr>
              <w:pStyle w:val="21"/>
              <w:framePr w:w="8904" w:wrap="notBeside" w:vAnchor="text" w:hAnchor="text" w:xAlign="center" w:y="1"/>
              <w:numPr>
                <w:ilvl w:val="0"/>
                <w:numId w:val="6"/>
              </w:numPr>
              <w:shd w:val="clear" w:color="auto" w:fill="auto"/>
              <w:tabs>
                <w:tab w:val="left" w:pos="-117"/>
              </w:tabs>
              <w:spacing w:after="0" w:line="216" w:lineRule="exact"/>
              <w:ind w:hanging="400"/>
              <w:jc w:val="both"/>
            </w:pPr>
            <w:r>
              <w:rPr>
                <w:rStyle w:val="29pt"/>
                <w:color w:val="000000"/>
              </w:rPr>
              <w:t>проводить операции синтеза и анализа с целью обобщения признаков, характеристик, фактов и т.д.;</w:t>
            </w:r>
          </w:p>
          <w:p w:rsidR="00FC40E2" w:rsidRDefault="00FC40E2" w:rsidP="00862007">
            <w:pPr>
              <w:pStyle w:val="21"/>
              <w:framePr w:w="8904" w:wrap="notBeside" w:vAnchor="text" w:hAnchor="text" w:xAlign="center" w:y="1"/>
              <w:numPr>
                <w:ilvl w:val="0"/>
                <w:numId w:val="6"/>
              </w:numPr>
              <w:shd w:val="clear" w:color="auto" w:fill="auto"/>
              <w:tabs>
                <w:tab w:val="left" w:pos="-117"/>
              </w:tabs>
              <w:spacing w:after="0" w:line="216" w:lineRule="exact"/>
              <w:ind w:hanging="400"/>
              <w:jc w:val="both"/>
            </w:pPr>
            <w:r>
              <w:rPr>
                <w:rStyle w:val="29pt"/>
                <w:color w:val="000000"/>
              </w:rPr>
              <w:t>извлекать необходимую информацию из орфоэпических сло</w:t>
            </w:r>
            <w:r>
              <w:rPr>
                <w:rStyle w:val="29pt"/>
                <w:color w:val="000000"/>
              </w:rPr>
              <w:softHyphen/>
              <w:t>варей и справочников; опознавать основные выразительные средства фонетики (звукопись)</w:t>
            </w:r>
          </w:p>
        </w:tc>
      </w:tr>
      <w:tr w:rsidR="00FC40E2" w:rsidTr="00862007">
        <w:trPr>
          <w:trHeight w:hRule="exact" w:val="2995"/>
          <w:jc w:val="center"/>
        </w:trPr>
        <w:tc>
          <w:tcPr>
            <w:tcW w:w="2501" w:type="dxa"/>
            <w:tcBorders>
              <w:top w:val="single" w:sz="4" w:space="0" w:color="auto"/>
              <w:left w:val="single" w:sz="4" w:space="0" w:color="auto"/>
              <w:bottom w:val="nil"/>
              <w:right w:val="nil"/>
            </w:tcBorders>
            <w:shd w:val="clear" w:color="auto" w:fill="FFFFFF"/>
          </w:tcPr>
          <w:p w:rsidR="00FC40E2" w:rsidRDefault="00FC40E2" w:rsidP="00862007">
            <w:pPr>
              <w:pStyle w:val="21"/>
              <w:framePr w:w="8904" w:wrap="notBeside" w:vAnchor="text" w:hAnchor="text" w:xAlign="center" w:y="1"/>
              <w:shd w:val="clear" w:color="auto" w:fill="auto"/>
              <w:spacing w:after="0"/>
              <w:ind w:firstLine="0"/>
            </w:pPr>
            <w:r>
              <w:rPr>
                <w:rStyle w:val="29pt2"/>
                <w:color w:val="000000"/>
              </w:rPr>
              <w:t>Лексикология и фразеология</w:t>
            </w:r>
          </w:p>
        </w:tc>
        <w:tc>
          <w:tcPr>
            <w:tcW w:w="6403"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numPr>
                <w:ilvl w:val="0"/>
                <w:numId w:val="7"/>
              </w:numPr>
              <w:shd w:val="clear" w:color="auto" w:fill="auto"/>
              <w:tabs>
                <w:tab w:val="left" w:pos="-122"/>
              </w:tabs>
              <w:spacing w:after="0" w:line="216" w:lineRule="exact"/>
              <w:ind w:hanging="400"/>
              <w:jc w:val="both"/>
            </w:pPr>
            <w:r>
              <w:rPr>
                <w:rStyle w:val="29pt"/>
                <w:color w:val="00000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Pr>
                <w:rStyle w:val="29pt1"/>
                <w:color w:val="000000"/>
              </w:rPr>
              <w:t>;</w:t>
            </w:r>
          </w:p>
          <w:p w:rsidR="00FC40E2" w:rsidRDefault="00FC40E2" w:rsidP="00862007">
            <w:pPr>
              <w:pStyle w:val="21"/>
              <w:framePr w:w="8904" w:wrap="notBeside" w:vAnchor="text" w:hAnchor="text" w:xAlign="center" w:y="1"/>
              <w:numPr>
                <w:ilvl w:val="0"/>
                <w:numId w:val="7"/>
              </w:numPr>
              <w:shd w:val="clear" w:color="auto" w:fill="auto"/>
              <w:tabs>
                <w:tab w:val="left" w:pos="-117"/>
              </w:tabs>
              <w:spacing w:after="0" w:line="216" w:lineRule="exact"/>
              <w:ind w:hanging="400"/>
              <w:jc w:val="both"/>
            </w:pPr>
            <w:r>
              <w:rPr>
                <w:rStyle w:val="29pt"/>
                <w:color w:val="000000"/>
              </w:rPr>
              <w:t xml:space="preserve">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Pr>
                <w:rStyle w:val="29pt"/>
                <w:color w:val="000000"/>
              </w:rPr>
              <w:t>мультимедийных</w:t>
            </w:r>
            <w:proofErr w:type="spellEnd"/>
            <w:r>
              <w:rPr>
                <w:rStyle w:val="29pt"/>
                <w:color w:val="000000"/>
              </w:rPr>
              <w:t>; использовать эту информацию в различных видах деятельности;</w:t>
            </w:r>
          </w:p>
          <w:p w:rsidR="00FC40E2" w:rsidRDefault="00FC40E2" w:rsidP="00862007">
            <w:pPr>
              <w:pStyle w:val="21"/>
              <w:framePr w:w="8904" w:wrap="notBeside" w:vAnchor="text" w:hAnchor="text" w:xAlign="center" w:y="1"/>
              <w:numPr>
                <w:ilvl w:val="0"/>
                <w:numId w:val="7"/>
              </w:numPr>
              <w:shd w:val="clear" w:color="auto" w:fill="auto"/>
              <w:tabs>
                <w:tab w:val="left" w:pos="-117"/>
              </w:tabs>
              <w:spacing w:after="0" w:line="216" w:lineRule="exact"/>
              <w:ind w:hanging="400"/>
              <w:jc w:val="both"/>
            </w:pPr>
            <w:r>
              <w:rPr>
                <w:rStyle w:val="29pt"/>
                <w:color w:val="000000"/>
              </w:rPr>
              <w:t>познавать основные виды тропов, построенных на переносном значении слова (метафора, эпитет, олицетворение)</w:t>
            </w:r>
          </w:p>
        </w:tc>
      </w:tr>
      <w:tr w:rsidR="00FC40E2" w:rsidTr="00862007">
        <w:trPr>
          <w:trHeight w:hRule="exact" w:val="3648"/>
          <w:jc w:val="center"/>
        </w:trPr>
        <w:tc>
          <w:tcPr>
            <w:tcW w:w="2501" w:type="dxa"/>
            <w:tcBorders>
              <w:top w:val="single" w:sz="4" w:space="0" w:color="auto"/>
              <w:left w:val="single" w:sz="4" w:space="0" w:color="auto"/>
              <w:bottom w:val="nil"/>
              <w:right w:val="nil"/>
            </w:tcBorders>
            <w:shd w:val="clear" w:color="auto" w:fill="FFFFFF"/>
          </w:tcPr>
          <w:p w:rsidR="00FC40E2" w:rsidRDefault="00FC40E2" w:rsidP="00862007">
            <w:pPr>
              <w:pStyle w:val="21"/>
              <w:framePr w:w="8904" w:wrap="notBeside" w:vAnchor="text" w:hAnchor="text" w:xAlign="center" w:y="1"/>
              <w:shd w:val="clear" w:color="auto" w:fill="auto"/>
              <w:spacing w:after="0" w:line="216" w:lineRule="exact"/>
              <w:ind w:firstLine="0"/>
            </w:pPr>
            <w:proofErr w:type="spellStart"/>
            <w:r>
              <w:rPr>
                <w:rStyle w:val="29pt2"/>
                <w:color w:val="000000"/>
              </w:rPr>
              <w:t>Морфемика</w:t>
            </w:r>
            <w:proofErr w:type="spellEnd"/>
            <w:r>
              <w:rPr>
                <w:rStyle w:val="29pt2"/>
                <w:color w:val="000000"/>
              </w:rPr>
              <w:t>,</w:t>
            </w:r>
          </w:p>
          <w:p w:rsidR="00FC40E2" w:rsidRDefault="00FC40E2" w:rsidP="00862007">
            <w:pPr>
              <w:pStyle w:val="21"/>
              <w:framePr w:w="8904" w:wrap="notBeside" w:vAnchor="text" w:hAnchor="text" w:xAlign="center" w:y="1"/>
              <w:shd w:val="clear" w:color="auto" w:fill="auto"/>
              <w:spacing w:after="0" w:line="216" w:lineRule="exact"/>
              <w:ind w:firstLine="0"/>
            </w:pPr>
            <w:r>
              <w:rPr>
                <w:rStyle w:val="29pt2"/>
                <w:color w:val="000000"/>
              </w:rPr>
              <w:t>словообразование,</w:t>
            </w:r>
          </w:p>
          <w:p w:rsidR="00FC40E2" w:rsidRDefault="00FC40E2" w:rsidP="00862007">
            <w:pPr>
              <w:pStyle w:val="21"/>
              <w:framePr w:w="8904" w:wrap="notBeside" w:vAnchor="text" w:hAnchor="text" w:xAlign="center" w:y="1"/>
              <w:shd w:val="clear" w:color="auto" w:fill="auto"/>
              <w:spacing w:after="0" w:line="216" w:lineRule="exact"/>
              <w:ind w:firstLine="0"/>
            </w:pPr>
            <w:r>
              <w:rPr>
                <w:rStyle w:val="29pt2"/>
                <w:color w:val="000000"/>
              </w:rPr>
              <w:t>орфография</w:t>
            </w:r>
          </w:p>
        </w:tc>
        <w:tc>
          <w:tcPr>
            <w:tcW w:w="6403" w:type="dxa"/>
            <w:tcBorders>
              <w:top w:val="single" w:sz="4" w:space="0" w:color="auto"/>
              <w:left w:val="single" w:sz="4" w:space="0" w:color="auto"/>
              <w:bottom w:val="nil"/>
              <w:right w:val="single" w:sz="4" w:space="0" w:color="auto"/>
            </w:tcBorders>
            <w:shd w:val="clear" w:color="auto" w:fill="FFFFFF"/>
            <w:vAlign w:val="center"/>
          </w:tcPr>
          <w:p w:rsidR="00FC40E2" w:rsidRDefault="00FC40E2" w:rsidP="00862007">
            <w:pPr>
              <w:pStyle w:val="21"/>
              <w:framePr w:w="8904" w:wrap="notBeside" w:vAnchor="text" w:hAnchor="text" w:xAlign="center" w:y="1"/>
              <w:numPr>
                <w:ilvl w:val="0"/>
                <w:numId w:val="8"/>
              </w:numPr>
              <w:shd w:val="clear" w:color="auto" w:fill="auto"/>
              <w:tabs>
                <w:tab w:val="left" w:pos="-122"/>
              </w:tabs>
              <w:spacing w:after="0" w:line="216" w:lineRule="exact"/>
              <w:ind w:hanging="400"/>
              <w:jc w:val="both"/>
            </w:pPr>
            <w:r>
              <w:rPr>
                <w:rStyle w:val="29pt"/>
                <w:color w:val="000000"/>
              </w:rPr>
              <w:t>Опознавать, наблюдать изучаемое языковое явление, извле</w:t>
            </w:r>
            <w:r>
              <w:rPr>
                <w:rStyle w:val="29pt"/>
                <w:color w:val="000000"/>
              </w:rPr>
              <w:softHyphen/>
              <w:t>кать его из текста;</w:t>
            </w:r>
          </w:p>
          <w:p w:rsidR="00FC40E2" w:rsidRDefault="00FC40E2" w:rsidP="00862007">
            <w:pPr>
              <w:pStyle w:val="21"/>
              <w:framePr w:w="8904" w:wrap="notBeside" w:vAnchor="text" w:hAnchor="text" w:xAlign="center" w:y="1"/>
              <w:numPr>
                <w:ilvl w:val="0"/>
                <w:numId w:val="8"/>
              </w:numPr>
              <w:shd w:val="clear" w:color="auto" w:fill="auto"/>
              <w:tabs>
                <w:tab w:val="left" w:pos="-117"/>
              </w:tabs>
              <w:spacing w:after="0" w:line="216" w:lineRule="exact"/>
              <w:ind w:hanging="400"/>
              <w:jc w:val="both"/>
            </w:pPr>
            <w:r>
              <w:rPr>
                <w:rStyle w:val="29pt"/>
                <w:color w:val="000000"/>
              </w:rPr>
              <w:t>проводить морфемный, словообразовательный, этимологиче</w:t>
            </w:r>
            <w:r>
              <w:rPr>
                <w:rStyle w:val="29pt"/>
                <w:color w:val="000000"/>
              </w:rPr>
              <w:softHyphen/>
              <w:t>ский, орфографический анализ;</w:t>
            </w:r>
          </w:p>
          <w:p w:rsidR="00FC40E2" w:rsidRDefault="00FC40E2" w:rsidP="00862007">
            <w:pPr>
              <w:pStyle w:val="21"/>
              <w:framePr w:w="8904" w:wrap="notBeside" w:vAnchor="text" w:hAnchor="text" w:xAlign="center" w:y="1"/>
              <w:numPr>
                <w:ilvl w:val="0"/>
                <w:numId w:val="8"/>
              </w:numPr>
              <w:shd w:val="clear" w:color="auto" w:fill="auto"/>
              <w:tabs>
                <w:tab w:val="left" w:pos="-117"/>
              </w:tabs>
              <w:spacing w:after="0" w:line="216" w:lineRule="exact"/>
              <w:ind w:hanging="400"/>
              <w:jc w:val="both"/>
            </w:pPr>
            <w:r>
              <w:rPr>
                <w:rStyle w:val="29pt"/>
                <w:color w:val="000000"/>
              </w:rPr>
              <w:t>извлекать необходимую информацию по изучаемой теме из таблиц, схем учебника;</w:t>
            </w:r>
          </w:p>
          <w:p w:rsidR="00FC40E2" w:rsidRDefault="00FC40E2" w:rsidP="00862007">
            <w:pPr>
              <w:pStyle w:val="21"/>
              <w:framePr w:w="8904" w:wrap="notBeside" w:vAnchor="text" w:hAnchor="text" w:xAlign="center" w:y="1"/>
              <w:numPr>
                <w:ilvl w:val="0"/>
                <w:numId w:val="8"/>
              </w:numPr>
              <w:shd w:val="clear" w:color="auto" w:fill="auto"/>
              <w:tabs>
                <w:tab w:val="left" w:pos="-117"/>
              </w:tabs>
              <w:spacing w:after="0" w:line="216" w:lineRule="exact"/>
              <w:ind w:hanging="400"/>
              <w:jc w:val="both"/>
            </w:pPr>
            <w:r>
              <w:rPr>
                <w:rStyle w:val="29pt"/>
                <w:color w:val="000000"/>
              </w:rPr>
              <w:t>характеризовать словообразовательные цепочки и словообра</w:t>
            </w:r>
            <w:r>
              <w:rPr>
                <w:rStyle w:val="29pt"/>
                <w:color w:val="000000"/>
              </w:rPr>
              <w:softHyphen/>
              <w:t>зовательные гнезда, устанавливая смысловую и структурную связь однокоренных слов;</w:t>
            </w:r>
          </w:p>
          <w:p w:rsidR="00FC40E2" w:rsidRDefault="00FC40E2" w:rsidP="00862007">
            <w:pPr>
              <w:pStyle w:val="21"/>
              <w:framePr w:w="8904" w:wrap="notBeside" w:vAnchor="text" w:hAnchor="text" w:xAlign="center" w:y="1"/>
              <w:numPr>
                <w:ilvl w:val="0"/>
                <w:numId w:val="8"/>
              </w:numPr>
              <w:shd w:val="clear" w:color="auto" w:fill="auto"/>
              <w:tabs>
                <w:tab w:val="left" w:pos="-117"/>
              </w:tabs>
              <w:spacing w:after="0" w:line="216" w:lineRule="exact"/>
              <w:ind w:hanging="400"/>
              <w:jc w:val="both"/>
            </w:pPr>
            <w:r>
              <w:rPr>
                <w:rStyle w:val="29pt"/>
                <w:color w:val="000000"/>
              </w:rPr>
              <w:t>опознавать основные выразительные средства словообразова</w:t>
            </w:r>
            <w:r>
              <w:rPr>
                <w:rStyle w:val="29pt"/>
                <w:color w:val="000000"/>
              </w:rPr>
              <w:softHyphen/>
              <w:t>ния в художественной речи и оценивать их</w:t>
            </w:r>
            <w:r>
              <w:rPr>
                <w:rStyle w:val="29pt1"/>
                <w:color w:val="000000"/>
              </w:rPr>
              <w:t>;</w:t>
            </w:r>
          </w:p>
          <w:p w:rsidR="00FC40E2" w:rsidRDefault="00FC40E2" w:rsidP="00862007">
            <w:pPr>
              <w:pStyle w:val="21"/>
              <w:framePr w:w="8904" w:wrap="notBeside" w:vAnchor="text" w:hAnchor="text" w:xAlign="center" w:y="1"/>
              <w:numPr>
                <w:ilvl w:val="0"/>
                <w:numId w:val="8"/>
              </w:numPr>
              <w:shd w:val="clear" w:color="auto" w:fill="auto"/>
              <w:tabs>
                <w:tab w:val="left" w:pos="-117"/>
              </w:tabs>
              <w:spacing w:after="0" w:line="216" w:lineRule="exact"/>
              <w:ind w:hanging="400"/>
              <w:jc w:val="both"/>
            </w:pPr>
            <w:r>
              <w:rPr>
                <w:rStyle w:val="29pt"/>
                <w:color w:val="000000"/>
              </w:rPr>
              <w:t>извлекать необходимую информацию из морфемных, слово</w:t>
            </w:r>
            <w:r>
              <w:rPr>
                <w:rStyle w:val="29pt"/>
                <w:color w:val="000000"/>
              </w:rPr>
              <w:softHyphen/>
              <w:t xml:space="preserve">образовательных и этимологических словарей и справочников, в том числе </w:t>
            </w:r>
            <w:proofErr w:type="spellStart"/>
            <w:r>
              <w:rPr>
                <w:rStyle w:val="29pt"/>
                <w:color w:val="000000"/>
              </w:rPr>
              <w:t>мультимедийных</w:t>
            </w:r>
            <w:proofErr w:type="spellEnd"/>
            <w:r>
              <w:rPr>
                <w:rStyle w:val="29pt"/>
                <w:color w:val="000000"/>
              </w:rPr>
              <w:t>;</w:t>
            </w:r>
          </w:p>
          <w:p w:rsidR="00FC40E2" w:rsidRDefault="00FC40E2" w:rsidP="00862007">
            <w:pPr>
              <w:pStyle w:val="21"/>
              <w:framePr w:w="8904" w:wrap="notBeside" w:vAnchor="text" w:hAnchor="text" w:xAlign="center" w:y="1"/>
              <w:numPr>
                <w:ilvl w:val="0"/>
                <w:numId w:val="8"/>
              </w:numPr>
              <w:shd w:val="clear" w:color="auto" w:fill="auto"/>
              <w:tabs>
                <w:tab w:val="left" w:pos="-117"/>
              </w:tabs>
              <w:spacing w:after="0" w:line="216" w:lineRule="exact"/>
              <w:ind w:hanging="400"/>
              <w:jc w:val="both"/>
            </w:pPr>
            <w:r>
              <w:rPr>
                <w:rStyle w:val="29pt"/>
                <w:color w:val="000000"/>
              </w:rPr>
              <w:t>использовать этимологическую справку для объяснения право</w:t>
            </w:r>
            <w:r>
              <w:rPr>
                <w:rStyle w:val="29pt"/>
                <w:color w:val="000000"/>
              </w:rPr>
              <w:softHyphen/>
              <w:t>писания и лексического значения слова</w:t>
            </w:r>
          </w:p>
        </w:tc>
      </w:tr>
      <w:tr w:rsidR="00FC40E2" w:rsidTr="00862007">
        <w:trPr>
          <w:trHeight w:hRule="exact" w:val="3883"/>
          <w:jc w:val="center"/>
        </w:trPr>
        <w:tc>
          <w:tcPr>
            <w:tcW w:w="2501" w:type="dxa"/>
            <w:tcBorders>
              <w:top w:val="single" w:sz="4" w:space="0" w:color="auto"/>
              <w:left w:val="single" w:sz="4" w:space="0" w:color="auto"/>
              <w:bottom w:val="single" w:sz="4" w:space="0" w:color="auto"/>
              <w:right w:val="nil"/>
            </w:tcBorders>
            <w:shd w:val="clear" w:color="auto" w:fill="FFFFFF"/>
          </w:tcPr>
          <w:p w:rsidR="00FC40E2" w:rsidRDefault="00FC40E2" w:rsidP="00862007">
            <w:pPr>
              <w:pStyle w:val="21"/>
              <w:framePr w:w="8904" w:wrap="notBeside" w:vAnchor="text" w:hAnchor="text" w:xAlign="center" w:y="1"/>
              <w:shd w:val="clear" w:color="auto" w:fill="auto"/>
              <w:spacing w:after="0"/>
              <w:ind w:firstLine="0"/>
            </w:pPr>
            <w:r>
              <w:rPr>
                <w:rStyle w:val="29pt2"/>
                <w:color w:val="000000"/>
              </w:rPr>
              <w:t>Морфология и орфография</w:t>
            </w:r>
          </w:p>
        </w:tc>
        <w:tc>
          <w:tcPr>
            <w:tcW w:w="6403" w:type="dxa"/>
            <w:tcBorders>
              <w:top w:val="single" w:sz="4" w:space="0" w:color="auto"/>
              <w:left w:val="single" w:sz="4" w:space="0" w:color="auto"/>
              <w:bottom w:val="single" w:sz="4" w:space="0" w:color="auto"/>
              <w:right w:val="single" w:sz="4" w:space="0" w:color="auto"/>
            </w:tcBorders>
            <w:shd w:val="clear" w:color="auto" w:fill="FFFFFF"/>
            <w:vAlign w:val="bottom"/>
          </w:tcPr>
          <w:p w:rsidR="00FC40E2" w:rsidRDefault="00FC40E2" w:rsidP="00862007">
            <w:pPr>
              <w:pStyle w:val="21"/>
              <w:framePr w:w="8904" w:wrap="notBeside" w:vAnchor="text" w:hAnchor="text" w:xAlign="center" w:y="1"/>
              <w:numPr>
                <w:ilvl w:val="0"/>
                <w:numId w:val="9"/>
              </w:numPr>
              <w:shd w:val="clear" w:color="auto" w:fill="auto"/>
              <w:tabs>
                <w:tab w:val="left" w:pos="-122"/>
              </w:tabs>
              <w:spacing w:after="0" w:line="216" w:lineRule="exact"/>
              <w:ind w:hanging="400"/>
              <w:jc w:val="both"/>
            </w:pPr>
            <w:r>
              <w:rPr>
                <w:rStyle w:val="29pt"/>
                <w:color w:val="000000"/>
              </w:rPr>
              <w:t>Опознавать, наблюдать изучаемое языковое явление, извле</w:t>
            </w:r>
            <w:r>
              <w:rPr>
                <w:rStyle w:val="29pt"/>
                <w:color w:val="000000"/>
              </w:rPr>
              <w:softHyphen/>
              <w:t xml:space="preserve">кать его из текста, анализировать с точки зрения </w:t>
            </w:r>
            <w:proofErr w:type="spellStart"/>
            <w:r>
              <w:rPr>
                <w:rStyle w:val="29pt"/>
                <w:color w:val="000000"/>
              </w:rPr>
              <w:t>текстообра</w:t>
            </w:r>
            <w:r>
              <w:rPr>
                <w:rStyle w:val="29pt"/>
                <w:color w:val="000000"/>
              </w:rPr>
              <w:softHyphen/>
              <w:t>зующей</w:t>
            </w:r>
            <w:proofErr w:type="spellEnd"/>
            <w:r>
              <w:rPr>
                <w:rStyle w:val="29pt"/>
                <w:color w:val="000000"/>
              </w:rPr>
              <w:t xml:space="preserve"> роли;</w:t>
            </w:r>
          </w:p>
          <w:p w:rsidR="00FC40E2" w:rsidRDefault="00FC40E2" w:rsidP="00862007">
            <w:pPr>
              <w:pStyle w:val="21"/>
              <w:framePr w:w="8904" w:wrap="notBeside" w:vAnchor="text" w:hAnchor="text" w:xAlign="center" w:y="1"/>
              <w:numPr>
                <w:ilvl w:val="0"/>
                <w:numId w:val="9"/>
              </w:numPr>
              <w:shd w:val="clear" w:color="auto" w:fill="auto"/>
              <w:tabs>
                <w:tab w:val="left" w:pos="-117"/>
              </w:tabs>
              <w:spacing w:after="0" w:line="216" w:lineRule="exact"/>
              <w:ind w:hanging="400"/>
              <w:jc w:val="both"/>
            </w:pPr>
            <w:r>
              <w:rPr>
                <w:rStyle w:val="29pt"/>
                <w:color w:val="000000"/>
              </w:rPr>
              <w:t>проводить морфологический, орфографический, пунктуаци</w:t>
            </w:r>
            <w:r>
              <w:rPr>
                <w:rStyle w:val="29pt"/>
                <w:color w:val="000000"/>
              </w:rPr>
              <w:softHyphen/>
              <w:t>онный анализ;</w:t>
            </w:r>
          </w:p>
          <w:p w:rsidR="00FC40E2" w:rsidRDefault="00FC40E2" w:rsidP="00862007">
            <w:pPr>
              <w:pStyle w:val="21"/>
              <w:framePr w:w="8904" w:wrap="notBeside" w:vAnchor="text" w:hAnchor="text" w:xAlign="center" w:y="1"/>
              <w:numPr>
                <w:ilvl w:val="0"/>
                <w:numId w:val="9"/>
              </w:numPr>
              <w:shd w:val="clear" w:color="auto" w:fill="auto"/>
              <w:tabs>
                <w:tab w:val="left" w:pos="-117"/>
              </w:tabs>
              <w:spacing w:after="0" w:line="216" w:lineRule="exact"/>
              <w:ind w:hanging="400"/>
              <w:jc w:val="both"/>
            </w:pPr>
            <w:r>
              <w:rPr>
                <w:rStyle w:val="29pt"/>
                <w:color w:val="000000"/>
              </w:rPr>
              <w:t>извлекать необходимую информацию по изучаемой теме из таблиц, схем учебника; строить рассуждения с целью анализа проделанной работы;</w:t>
            </w:r>
          </w:p>
          <w:p w:rsidR="00FC40E2" w:rsidRDefault="00FC40E2" w:rsidP="00862007">
            <w:pPr>
              <w:pStyle w:val="21"/>
              <w:framePr w:w="8904" w:wrap="notBeside" w:vAnchor="text" w:hAnchor="text" w:xAlign="center" w:y="1"/>
              <w:numPr>
                <w:ilvl w:val="0"/>
                <w:numId w:val="9"/>
              </w:numPr>
              <w:shd w:val="clear" w:color="auto" w:fill="auto"/>
              <w:tabs>
                <w:tab w:val="left" w:pos="-117"/>
              </w:tabs>
              <w:spacing w:after="0" w:line="216" w:lineRule="exact"/>
              <w:ind w:hanging="400"/>
              <w:jc w:val="both"/>
            </w:pPr>
            <w:r>
              <w:rPr>
                <w:rStyle w:val="29pt"/>
                <w:color w:val="000000"/>
              </w:rPr>
              <w:t>определять круг орфографических и пунктуационных правил, по которым следует ориентироваться в конкретном случае;</w:t>
            </w:r>
          </w:p>
          <w:p w:rsidR="00FC40E2" w:rsidRDefault="00FC40E2" w:rsidP="00862007">
            <w:pPr>
              <w:pStyle w:val="21"/>
              <w:framePr w:w="8904" w:wrap="notBeside" w:vAnchor="text" w:hAnchor="text" w:xAlign="center" w:y="1"/>
              <w:numPr>
                <w:ilvl w:val="0"/>
                <w:numId w:val="9"/>
              </w:numPr>
              <w:shd w:val="clear" w:color="auto" w:fill="auto"/>
              <w:tabs>
                <w:tab w:val="left" w:pos="-117"/>
              </w:tabs>
              <w:spacing w:after="0" w:line="216" w:lineRule="exact"/>
              <w:ind w:hanging="400"/>
              <w:jc w:val="both"/>
            </w:pPr>
            <w:r>
              <w:rPr>
                <w:rStyle w:val="29pt"/>
                <w:color w:val="000000"/>
              </w:rPr>
              <w:t>проводить операции синтеза и анализа с целью обобщения при</w:t>
            </w:r>
            <w:r>
              <w:rPr>
                <w:rStyle w:val="29pt"/>
                <w:color w:val="000000"/>
              </w:rPr>
              <w:softHyphen/>
              <w:t>знаков, характеристик, фактов и т. д.; подбирать примеры по теме из художественных текстов изучаемых произведений;</w:t>
            </w:r>
          </w:p>
          <w:p w:rsidR="00FC40E2" w:rsidRDefault="00FC40E2" w:rsidP="00862007">
            <w:pPr>
              <w:pStyle w:val="21"/>
              <w:framePr w:w="8904" w:wrap="notBeside" w:vAnchor="text" w:hAnchor="text" w:xAlign="center" w:y="1"/>
              <w:numPr>
                <w:ilvl w:val="0"/>
                <w:numId w:val="9"/>
              </w:numPr>
              <w:shd w:val="clear" w:color="auto" w:fill="auto"/>
              <w:tabs>
                <w:tab w:val="left" w:pos="-117"/>
              </w:tabs>
              <w:spacing w:after="0" w:line="216" w:lineRule="exact"/>
              <w:ind w:hanging="400"/>
              <w:jc w:val="both"/>
            </w:pPr>
            <w:r>
              <w:rPr>
                <w:rStyle w:val="29pt"/>
                <w:color w:val="000000"/>
              </w:rPr>
              <w:t>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w:t>
            </w:r>
            <w:r>
              <w:rPr>
                <w:rStyle w:val="29pt"/>
                <w:color w:val="000000"/>
              </w:rPr>
              <w:softHyphen/>
              <w:t xml:space="preserve">грамм, </w:t>
            </w:r>
            <w:proofErr w:type="spellStart"/>
            <w:r>
              <w:rPr>
                <w:rStyle w:val="29pt"/>
                <w:color w:val="000000"/>
              </w:rPr>
              <w:t>пунктограмм</w:t>
            </w:r>
            <w:proofErr w:type="spellEnd"/>
            <w:r>
              <w:rPr>
                <w:rStyle w:val="29pt"/>
                <w:color w:val="000000"/>
              </w:rPr>
              <w:t>;</w:t>
            </w:r>
          </w:p>
        </w:tc>
      </w:tr>
    </w:tbl>
    <w:p w:rsidR="00FC40E2" w:rsidRDefault="00FC40E2" w:rsidP="00FC40E2">
      <w:pPr>
        <w:framePr w:w="8904" w:wrap="notBeside" w:vAnchor="text" w:hAnchor="text" w:xAlign="center" w:y="1"/>
        <w:rPr>
          <w:color w:val="auto"/>
          <w:sz w:val="2"/>
          <w:szCs w:val="2"/>
        </w:rPr>
      </w:pPr>
    </w:p>
    <w:p w:rsidR="00FC40E2" w:rsidRDefault="00FC40E2" w:rsidP="00FC40E2">
      <w:pPr>
        <w:rPr>
          <w:color w:val="auto"/>
          <w:sz w:val="2"/>
          <w:szCs w:val="2"/>
        </w:rPr>
        <w:sectPr w:rsidR="00FC40E2">
          <w:pgSz w:w="11900" w:h="16840"/>
          <w:pgMar w:top="1371" w:right="1299" w:bottom="1261" w:left="1697" w:header="0" w:footer="3" w:gutter="0"/>
          <w:cols w:space="720"/>
          <w:noEndnote/>
          <w:docGrid w:linePitch="360"/>
        </w:sectPr>
      </w:pPr>
    </w:p>
    <w:tbl>
      <w:tblPr>
        <w:tblW w:w="0" w:type="auto"/>
        <w:jc w:val="center"/>
        <w:tblLayout w:type="fixed"/>
        <w:tblCellMar>
          <w:left w:w="0" w:type="dxa"/>
          <w:right w:w="0" w:type="dxa"/>
        </w:tblCellMar>
        <w:tblLook w:val="0000"/>
      </w:tblPr>
      <w:tblGrid>
        <w:gridCol w:w="2501"/>
        <w:gridCol w:w="6403"/>
      </w:tblGrid>
      <w:tr w:rsidR="00FC40E2" w:rsidTr="00862007">
        <w:trPr>
          <w:trHeight w:hRule="exact" w:val="552"/>
          <w:jc w:val="center"/>
        </w:trPr>
        <w:tc>
          <w:tcPr>
            <w:tcW w:w="2501" w:type="dxa"/>
            <w:tcBorders>
              <w:top w:val="single" w:sz="4" w:space="0" w:color="auto"/>
              <w:left w:val="single" w:sz="4" w:space="0" w:color="auto"/>
              <w:bottom w:val="nil"/>
              <w:right w:val="nil"/>
            </w:tcBorders>
            <w:shd w:val="clear" w:color="auto" w:fill="FFFFFF"/>
            <w:vAlign w:val="center"/>
          </w:tcPr>
          <w:p w:rsidR="00FC40E2" w:rsidRDefault="00FC40E2" w:rsidP="00862007">
            <w:pPr>
              <w:pStyle w:val="21"/>
              <w:framePr w:w="8904" w:wrap="notBeside" w:vAnchor="text" w:hAnchor="text" w:xAlign="center" w:y="1"/>
              <w:shd w:val="clear" w:color="auto" w:fill="auto"/>
              <w:spacing w:after="0" w:line="180" w:lineRule="exact"/>
              <w:ind w:firstLine="0"/>
              <w:jc w:val="center"/>
            </w:pPr>
            <w:r>
              <w:rPr>
                <w:rStyle w:val="29pt"/>
                <w:color w:val="000000"/>
              </w:rPr>
              <w:t>Содержание обучения</w:t>
            </w:r>
          </w:p>
        </w:tc>
        <w:tc>
          <w:tcPr>
            <w:tcW w:w="6403"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202" w:lineRule="exact"/>
              <w:ind w:firstLine="0"/>
              <w:jc w:val="center"/>
            </w:pPr>
            <w:r>
              <w:rPr>
                <w:rStyle w:val="29pt"/>
                <w:color w:val="000000"/>
              </w:rPr>
              <w:t>Характеристика основных видов учебной деятельности студентов (на уровне учебных действий)</w:t>
            </w:r>
          </w:p>
        </w:tc>
      </w:tr>
      <w:tr w:rsidR="00FC40E2" w:rsidTr="00862007">
        <w:trPr>
          <w:trHeight w:hRule="exact" w:val="1032"/>
          <w:jc w:val="center"/>
        </w:trPr>
        <w:tc>
          <w:tcPr>
            <w:tcW w:w="2501" w:type="dxa"/>
            <w:tcBorders>
              <w:top w:val="single" w:sz="4" w:space="0" w:color="auto"/>
              <w:left w:val="single" w:sz="4" w:space="0" w:color="auto"/>
              <w:bottom w:val="nil"/>
              <w:right w:val="nil"/>
            </w:tcBorders>
            <w:shd w:val="clear" w:color="auto" w:fill="FFFFFF"/>
          </w:tcPr>
          <w:p w:rsidR="00FC40E2" w:rsidRDefault="00FC40E2" w:rsidP="00862007">
            <w:pPr>
              <w:framePr w:w="8904" w:wrap="notBeside" w:vAnchor="text" w:hAnchor="text" w:xAlign="center" w:y="1"/>
              <w:rPr>
                <w:color w:val="auto"/>
                <w:sz w:val="10"/>
                <w:szCs w:val="10"/>
              </w:rPr>
            </w:pPr>
          </w:p>
        </w:tc>
        <w:tc>
          <w:tcPr>
            <w:tcW w:w="6403" w:type="dxa"/>
            <w:tcBorders>
              <w:top w:val="single" w:sz="4" w:space="0" w:color="auto"/>
              <w:left w:val="single" w:sz="4" w:space="0" w:color="auto"/>
              <w:bottom w:val="nil"/>
              <w:right w:val="single" w:sz="4" w:space="0" w:color="auto"/>
            </w:tcBorders>
            <w:shd w:val="clear" w:color="auto" w:fill="FFFFFF"/>
            <w:vAlign w:val="bottom"/>
          </w:tcPr>
          <w:p w:rsidR="00FC40E2" w:rsidRDefault="00FC40E2" w:rsidP="00862007">
            <w:pPr>
              <w:pStyle w:val="21"/>
              <w:framePr w:w="8904" w:wrap="notBeside" w:vAnchor="text" w:hAnchor="text" w:xAlign="center" w:y="1"/>
              <w:shd w:val="clear" w:color="auto" w:fill="auto"/>
              <w:spacing w:after="0" w:line="216" w:lineRule="exact"/>
              <w:ind w:hanging="400"/>
              <w:jc w:val="both"/>
            </w:pPr>
            <w:r>
              <w:rPr>
                <w:rStyle w:val="29pt"/>
                <w:color w:val="000000"/>
              </w:rPr>
              <w:t xml:space="preserve">• извлекать необходимую информацию из </w:t>
            </w:r>
            <w:proofErr w:type="spellStart"/>
            <w:r>
              <w:rPr>
                <w:rStyle w:val="29pt"/>
                <w:color w:val="000000"/>
              </w:rPr>
              <w:t>мультимедийных</w:t>
            </w:r>
            <w:proofErr w:type="spellEnd"/>
            <w:r>
              <w:rPr>
                <w:rStyle w:val="29pt"/>
                <w:color w:val="000000"/>
              </w:rPr>
              <w:t xml:space="preserve"> словарей и справочников по правописанию; использовать эту информацию в процессе письма; определять роль слов разных частей речи в </w:t>
            </w:r>
            <w:proofErr w:type="spellStart"/>
            <w:r>
              <w:rPr>
                <w:rStyle w:val="29pt"/>
                <w:color w:val="000000"/>
              </w:rPr>
              <w:t>текстообразовании</w:t>
            </w:r>
            <w:proofErr w:type="spellEnd"/>
          </w:p>
        </w:tc>
      </w:tr>
      <w:tr w:rsidR="00FC40E2" w:rsidTr="00862007">
        <w:trPr>
          <w:trHeight w:hRule="exact" w:val="7867"/>
          <w:jc w:val="center"/>
        </w:trPr>
        <w:tc>
          <w:tcPr>
            <w:tcW w:w="2501" w:type="dxa"/>
            <w:tcBorders>
              <w:top w:val="single" w:sz="4" w:space="0" w:color="auto"/>
              <w:left w:val="single" w:sz="4" w:space="0" w:color="auto"/>
              <w:bottom w:val="single" w:sz="4" w:space="0" w:color="auto"/>
              <w:right w:val="nil"/>
            </w:tcBorders>
            <w:shd w:val="clear" w:color="auto" w:fill="FFFFFF"/>
          </w:tcPr>
          <w:p w:rsidR="00FC40E2" w:rsidRDefault="00FC40E2" w:rsidP="00862007">
            <w:pPr>
              <w:pStyle w:val="21"/>
              <w:framePr w:w="8904" w:wrap="notBeside" w:vAnchor="text" w:hAnchor="text" w:xAlign="center" w:y="1"/>
              <w:shd w:val="clear" w:color="auto" w:fill="auto"/>
              <w:spacing w:after="0"/>
              <w:ind w:firstLine="0"/>
            </w:pPr>
            <w:r>
              <w:rPr>
                <w:rStyle w:val="29pt"/>
                <w:color w:val="000000"/>
              </w:rPr>
              <w:t>Синтаксис и пунктуация</w:t>
            </w:r>
          </w:p>
        </w:tc>
        <w:tc>
          <w:tcPr>
            <w:tcW w:w="6403" w:type="dxa"/>
            <w:tcBorders>
              <w:top w:val="single" w:sz="4" w:space="0" w:color="auto"/>
              <w:left w:val="single" w:sz="4" w:space="0" w:color="auto"/>
              <w:bottom w:val="single" w:sz="4" w:space="0" w:color="auto"/>
              <w:right w:val="single" w:sz="4" w:space="0" w:color="auto"/>
            </w:tcBorders>
            <w:shd w:val="clear" w:color="auto" w:fill="FFFFFF"/>
            <w:vAlign w:val="center"/>
          </w:tcPr>
          <w:p w:rsidR="00FC40E2" w:rsidRDefault="00FC40E2" w:rsidP="00862007">
            <w:pPr>
              <w:pStyle w:val="21"/>
              <w:framePr w:w="8904" w:wrap="notBeside" w:vAnchor="text" w:hAnchor="text" w:xAlign="center" w:y="1"/>
              <w:numPr>
                <w:ilvl w:val="0"/>
                <w:numId w:val="10"/>
              </w:numPr>
              <w:shd w:val="clear" w:color="auto" w:fill="auto"/>
              <w:tabs>
                <w:tab w:val="left" w:pos="-122"/>
              </w:tabs>
              <w:spacing w:after="0" w:line="216" w:lineRule="exact"/>
              <w:ind w:hanging="400"/>
              <w:jc w:val="both"/>
            </w:pPr>
            <w:r>
              <w:rPr>
                <w:rStyle w:val="29pt"/>
                <w:color w:val="000000"/>
              </w:rPr>
              <w:t>Опознавать, наблюдать изучаемое языковое явление, извле</w:t>
            </w:r>
            <w:r>
              <w:rPr>
                <w:rStyle w:val="29pt"/>
                <w:color w:val="000000"/>
              </w:rPr>
              <w:softHyphen/>
              <w:t xml:space="preserve">кать его из текста, анализировать с точки зрения </w:t>
            </w:r>
            <w:proofErr w:type="spellStart"/>
            <w:r>
              <w:rPr>
                <w:rStyle w:val="29pt"/>
                <w:color w:val="000000"/>
              </w:rPr>
              <w:t>тексто</w:t>
            </w:r>
            <w:r>
              <w:rPr>
                <w:rStyle w:val="29pt"/>
                <w:color w:val="000000"/>
              </w:rPr>
              <w:softHyphen/>
              <w:t>образующей</w:t>
            </w:r>
            <w:proofErr w:type="spellEnd"/>
            <w:r>
              <w:rPr>
                <w:rStyle w:val="29pt"/>
                <w:color w:val="000000"/>
              </w:rPr>
              <w:t xml:space="preserve"> роли, проводить языковой разбор (фонетический, лексический, морфемный, словообразовательный, этимологи</w:t>
            </w:r>
            <w:r>
              <w:rPr>
                <w:rStyle w:val="29pt"/>
                <w:color w:val="000000"/>
              </w:rPr>
              <w:softHyphen/>
              <w:t>ческий, морфологический, синтаксический, орфографический, пунктуационный);</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комментировать ответы товарищей;</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w:t>
            </w:r>
            <w:r>
              <w:rPr>
                <w:rStyle w:val="29pt"/>
                <w:color w:val="000000"/>
              </w:rPr>
              <w:softHyphen/>
              <w:t xml:space="preserve">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Pr>
                <w:rStyle w:val="29pt"/>
                <w:color w:val="000000"/>
              </w:rPr>
              <w:t>пунктограмм</w:t>
            </w:r>
            <w:proofErr w:type="spellEnd"/>
            <w:r>
              <w:rPr>
                <w:rStyle w:val="29pt"/>
                <w:color w:val="000000"/>
              </w:rPr>
              <w:t>;</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проводить операции синтеза и анализа с целью обобщения при</w:t>
            </w:r>
            <w:r>
              <w:rPr>
                <w:rStyle w:val="29pt"/>
                <w:color w:val="000000"/>
              </w:rPr>
              <w:softHyphen/>
              <w:t>знаков, характеристик, фактов и т.д.; подбирать примеры по теме из художественных текстов изучаемых произведений;</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 xml:space="preserve">определять роль синтаксических конструкций в </w:t>
            </w:r>
            <w:proofErr w:type="spellStart"/>
            <w:r>
              <w:rPr>
                <w:rStyle w:val="29pt"/>
                <w:color w:val="000000"/>
              </w:rPr>
              <w:t>текстообразо</w:t>
            </w:r>
            <w:r>
              <w:rPr>
                <w:rStyle w:val="29pt"/>
                <w:color w:val="000000"/>
              </w:rPr>
              <w:softHyphen/>
              <w:t>вании</w:t>
            </w:r>
            <w:proofErr w:type="spellEnd"/>
            <w:r>
              <w:rPr>
                <w:rStyle w:val="29pt"/>
                <w:color w:val="000000"/>
              </w:rPr>
              <w:t>; находить в тексте стилистические фигуры;</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составлять связное высказывание (сочинение) на лингвистиче</w:t>
            </w:r>
            <w:r>
              <w:rPr>
                <w:rStyle w:val="29pt"/>
                <w:color w:val="000000"/>
              </w:rPr>
              <w:softHyphen/>
              <w:t>скую тему в устной и письменной форме по теме занятия;</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 xml:space="preserve">извлекать необходимую информацию из </w:t>
            </w:r>
            <w:proofErr w:type="spellStart"/>
            <w:r>
              <w:rPr>
                <w:rStyle w:val="29pt"/>
                <w:color w:val="000000"/>
              </w:rPr>
              <w:t>мультимедийных</w:t>
            </w:r>
            <w:proofErr w:type="spellEnd"/>
            <w:r>
              <w:rPr>
                <w:rStyle w:val="29pt"/>
                <w:color w:val="000000"/>
              </w:rPr>
              <w:t xml:space="preserve"> словарей и справочников по правописанию; использовать эту информацию в процессе письма;</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производить синонимическую замену синтаксических кон</w:t>
            </w:r>
            <w:r>
              <w:rPr>
                <w:rStyle w:val="29pt"/>
                <w:color w:val="000000"/>
              </w:rPr>
              <w:softHyphen/>
              <w:t>струкций;</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составлять монологическое высказывание на лингвистическую тему в устной или письменной форме;</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пунктуационно оформлять предложения с разными смысловы</w:t>
            </w:r>
            <w:r>
              <w:rPr>
                <w:rStyle w:val="29pt"/>
                <w:color w:val="000000"/>
              </w:rPr>
              <w:softHyphen/>
              <w:t>ми отрезками; определять роль знаков препинания в простых и сложных предложениях;</w:t>
            </w:r>
          </w:p>
          <w:p w:rsidR="00FC40E2" w:rsidRDefault="00FC40E2" w:rsidP="00862007">
            <w:pPr>
              <w:pStyle w:val="21"/>
              <w:framePr w:w="8904" w:wrap="notBeside" w:vAnchor="text" w:hAnchor="text" w:xAlign="center" w:y="1"/>
              <w:numPr>
                <w:ilvl w:val="0"/>
                <w:numId w:val="10"/>
              </w:numPr>
              <w:shd w:val="clear" w:color="auto" w:fill="auto"/>
              <w:tabs>
                <w:tab w:val="left" w:pos="-117"/>
              </w:tabs>
              <w:spacing w:after="0" w:line="216" w:lineRule="exact"/>
              <w:ind w:hanging="400"/>
              <w:jc w:val="both"/>
            </w:pPr>
            <w:r>
              <w:rPr>
                <w:rStyle w:val="29pt"/>
                <w:color w:val="000000"/>
              </w:rPr>
              <w:t>составлять схемы предложений, конструировать предложения по схемам</w:t>
            </w:r>
          </w:p>
        </w:tc>
      </w:tr>
    </w:tbl>
    <w:p w:rsidR="00FC40E2" w:rsidRDefault="00FC40E2" w:rsidP="00FC40E2">
      <w:pPr>
        <w:framePr w:w="8904" w:wrap="notBeside" w:vAnchor="text" w:hAnchor="text" w:xAlign="center" w:y="1"/>
        <w:rPr>
          <w:color w:val="auto"/>
          <w:sz w:val="2"/>
          <w:szCs w:val="2"/>
        </w:rPr>
      </w:pPr>
    </w:p>
    <w:p w:rsidR="00FC40E2" w:rsidRDefault="00FC40E2" w:rsidP="00FC40E2">
      <w:pPr>
        <w:rPr>
          <w:color w:val="auto"/>
          <w:sz w:val="2"/>
          <w:szCs w:val="2"/>
        </w:rPr>
      </w:pPr>
    </w:p>
    <w:p w:rsidR="00FC40E2" w:rsidRDefault="00FC40E2" w:rsidP="00FC40E2">
      <w:pPr>
        <w:rPr>
          <w:color w:val="auto"/>
          <w:sz w:val="2"/>
          <w:szCs w:val="2"/>
        </w:rPr>
        <w:sectPr w:rsidR="00FC40E2">
          <w:headerReference w:type="even" r:id="rId17"/>
          <w:headerReference w:type="default" r:id="rId18"/>
          <w:footerReference w:type="even" r:id="rId19"/>
          <w:footerReference w:type="default" r:id="rId20"/>
          <w:headerReference w:type="first" r:id="rId21"/>
          <w:footerReference w:type="first" r:id="rId22"/>
          <w:pgSz w:w="11900" w:h="16840"/>
          <w:pgMar w:top="1371" w:right="1299" w:bottom="1261" w:left="1697" w:header="0" w:footer="3" w:gutter="0"/>
          <w:cols w:space="720"/>
          <w:noEndnote/>
          <w:titlePg/>
          <w:docGrid w:linePitch="360"/>
        </w:sectPr>
      </w:pPr>
    </w:p>
    <w:p w:rsidR="00FC40E2" w:rsidRDefault="00FC40E2" w:rsidP="00FC40E2">
      <w:pPr>
        <w:pStyle w:val="131"/>
        <w:shd w:val="clear" w:color="auto" w:fill="auto"/>
        <w:spacing w:after="1845"/>
      </w:pPr>
      <w:r>
        <w:rPr>
          <w:rStyle w:val="132"/>
          <w:color w:val="000000"/>
        </w:rPr>
        <w:t>УЧЕБНО-МЕТОДИЧЕСКОЕ</w:t>
      </w:r>
      <w:r>
        <w:rPr>
          <w:rStyle w:val="132"/>
          <w:color w:val="000000"/>
        </w:rPr>
        <w:br/>
        <w:t>И МАТЕРИАЛЬНО-ТЕХНИЧЕСКОЕ ОБЕСПЕЧЕНИЕ</w:t>
      </w:r>
      <w:r>
        <w:rPr>
          <w:rStyle w:val="132"/>
          <w:color w:val="000000"/>
        </w:rPr>
        <w:br/>
        <w:t>ПРОГРАММЫ УЧЕБНОЙ ДИСЦИПЛИНЫ</w:t>
      </w:r>
      <w:r>
        <w:rPr>
          <w:rStyle w:val="132"/>
          <w:color w:val="000000"/>
        </w:rPr>
        <w:br/>
        <w:t>«РУССКИЙ ЯЗЫК И ЛИТЕРАТУРА. РУССКИЙ ЯЗЫК»</w:t>
      </w:r>
    </w:p>
    <w:p w:rsidR="00FC40E2" w:rsidRDefault="00FC40E2" w:rsidP="00FC40E2">
      <w:pPr>
        <w:pStyle w:val="21"/>
        <w:shd w:val="clear" w:color="auto" w:fill="auto"/>
        <w:spacing w:after="0" w:line="230" w:lineRule="exact"/>
        <w:ind w:firstLine="320"/>
        <w:jc w:val="both"/>
      </w:pPr>
      <w:r>
        <w:rPr>
          <w:rStyle w:val="20"/>
          <w:color w:val="000000"/>
        </w:rPr>
        <w:t xml:space="preserve">Освоение программы учебной дисциплины «Русский язык и литература.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rStyle w:val="20"/>
          <w:color w:val="000000"/>
        </w:rPr>
        <w:t>внеучебной</w:t>
      </w:r>
      <w:proofErr w:type="spellEnd"/>
      <w:r>
        <w:rPr>
          <w:rStyle w:val="20"/>
          <w:color w:val="000000"/>
        </w:rPr>
        <w:t xml:space="preserve"> деятельности обучающихся.</w:t>
      </w:r>
    </w:p>
    <w:p w:rsidR="00FC40E2" w:rsidRDefault="00FC40E2" w:rsidP="00FC40E2">
      <w:pPr>
        <w:pStyle w:val="21"/>
        <w:shd w:val="clear" w:color="auto" w:fill="auto"/>
        <w:spacing w:after="0" w:line="230" w:lineRule="exact"/>
        <w:ind w:firstLine="320"/>
        <w:jc w:val="both"/>
      </w:pPr>
      <w:r>
        <w:rPr>
          <w:rStyle w:val="20"/>
          <w:color w:val="000000"/>
        </w:rPr>
        <w:t>Помещение кабинета должно удовлетворять требованиям Санитарно-эпидемио</w:t>
      </w:r>
      <w:r>
        <w:rPr>
          <w:rStyle w:val="20"/>
          <w:color w:val="000000"/>
        </w:rPr>
        <w:softHyphen/>
        <w:t>логических правил и нормативов (</w:t>
      </w:r>
      <w:proofErr w:type="spellStart"/>
      <w:r>
        <w:rPr>
          <w:rStyle w:val="20"/>
          <w:color w:val="000000"/>
        </w:rPr>
        <w:t>СанПиН</w:t>
      </w:r>
      <w:proofErr w:type="spellEnd"/>
      <w:r>
        <w:rPr>
          <w:rStyle w:val="20"/>
          <w:color w:val="000000"/>
        </w:rPr>
        <w:t xml:space="preserve"> 2.4.2 № 178-02) и оснащено типовым оборудованием, указанным в настоящих требованиях, в том числе специализирован</w:t>
      </w:r>
      <w:r>
        <w:rPr>
          <w:rStyle w:val="20"/>
          <w:color w:val="000000"/>
        </w:rPr>
        <w:softHyphen/>
        <w:t>ной учебной мебелью и средствами обучения, достаточными для выполнения требо</w:t>
      </w:r>
      <w:r>
        <w:rPr>
          <w:rStyle w:val="20"/>
          <w:color w:val="000000"/>
        </w:rPr>
        <w:softHyphen/>
        <w:t>ваний к уровню подготовки обучающихся</w:t>
      </w:r>
      <w:r>
        <w:rPr>
          <w:rStyle w:val="20"/>
          <w:color w:val="000000"/>
          <w:vertAlign w:val="superscript"/>
        </w:rPr>
        <w:footnoteReference w:id="1"/>
      </w:r>
      <w:r>
        <w:rPr>
          <w:rStyle w:val="20"/>
          <w:color w:val="000000"/>
        </w:rPr>
        <w:t>.</w:t>
      </w:r>
    </w:p>
    <w:p w:rsidR="00FC40E2" w:rsidRDefault="00FC40E2" w:rsidP="00FC40E2">
      <w:pPr>
        <w:pStyle w:val="21"/>
        <w:shd w:val="clear" w:color="auto" w:fill="auto"/>
        <w:spacing w:after="0" w:line="230" w:lineRule="exact"/>
        <w:ind w:firstLine="320"/>
        <w:jc w:val="both"/>
      </w:pPr>
      <w:r>
        <w:rPr>
          <w:rStyle w:val="20"/>
          <w:color w:val="000000"/>
        </w:rPr>
        <w:t xml:space="preserve">В кабинете должно быть </w:t>
      </w:r>
      <w:proofErr w:type="spellStart"/>
      <w:r>
        <w:rPr>
          <w:rStyle w:val="20"/>
          <w:color w:val="000000"/>
        </w:rPr>
        <w:t>мультимедийное</w:t>
      </w:r>
      <w:proofErr w:type="spellEnd"/>
      <w:r>
        <w:rPr>
          <w:rStyle w:val="20"/>
          <w:color w:val="000000"/>
        </w:rPr>
        <w:t xml:space="preserve">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w:t>
      </w:r>
    </w:p>
    <w:p w:rsidR="00FC40E2" w:rsidRDefault="00FC40E2" w:rsidP="00FC40E2">
      <w:pPr>
        <w:pStyle w:val="21"/>
        <w:shd w:val="clear" w:color="auto" w:fill="auto"/>
        <w:spacing w:after="60" w:line="230" w:lineRule="exact"/>
        <w:ind w:firstLine="320"/>
        <w:jc w:val="both"/>
      </w:pPr>
      <w:r>
        <w:rPr>
          <w:rStyle w:val="20"/>
          <w:color w:val="000000"/>
        </w:rPr>
        <w:t>В состав учебно-методического и материально-технического обеспечения програм</w:t>
      </w:r>
      <w:r>
        <w:rPr>
          <w:rStyle w:val="20"/>
          <w:color w:val="000000"/>
        </w:rPr>
        <w:softHyphen/>
        <w:t>мы учебной дисциплины «Русский язык и литература. Русский язык» входят:</w:t>
      </w:r>
    </w:p>
    <w:p w:rsidR="00FC40E2" w:rsidRDefault="00FC40E2" w:rsidP="00FC40E2">
      <w:pPr>
        <w:pStyle w:val="21"/>
        <w:numPr>
          <w:ilvl w:val="0"/>
          <w:numId w:val="1"/>
        </w:numPr>
        <w:shd w:val="clear" w:color="auto" w:fill="auto"/>
        <w:tabs>
          <w:tab w:val="left" w:pos="598"/>
        </w:tabs>
        <w:spacing w:after="0" w:line="230" w:lineRule="exact"/>
        <w:ind w:firstLine="320"/>
        <w:jc w:val="both"/>
      </w:pPr>
      <w:r>
        <w:rPr>
          <w:rStyle w:val="20"/>
          <w:color w:val="000000"/>
        </w:rPr>
        <w:t>многофункциональный комплекс преподавателя;</w:t>
      </w:r>
    </w:p>
    <w:p w:rsidR="00FC40E2" w:rsidRDefault="00FC40E2" w:rsidP="00FC40E2">
      <w:pPr>
        <w:pStyle w:val="21"/>
        <w:numPr>
          <w:ilvl w:val="0"/>
          <w:numId w:val="1"/>
        </w:numPr>
        <w:shd w:val="clear" w:color="auto" w:fill="auto"/>
        <w:tabs>
          <w:tab w:val="left" w:pos="598"/>
        </w:tabs>
        <w:spacing w:after="0" w:line="230" w:lineRule="exact"/>
        <w:ind w:left="600" w:hanging="280"/>
      </w:pPr>
      <w:r>
        <w:rPr>
          <w:rStyle w:val="20"/>
          <w:color w:val="000000"/>
        </w:rPr>
        <w:t>наглядные пособия (комплекты учебных таблиц, плакатов, портретов выдаю</w:t>
      </w:r>
      <w:r>
        <w:rPr>
          <w:rStyle w:val="20"/>
          <w:color w:val="000000"/>
        </w:rPr>
        <w:softHyphen/>
        <w:t>щихся ученых, поэтов, писателей и др.);</w:t>
      </w:r>
    </w:p>
    <w:p w:rsidR="00FC40E2" w:rsidRDefault="00FC40E2" w:rsidP="00FC40E2">
      <w:pPr>
        <w:pStyle w:val="21"/>
        <w:numPr>
          <w:ilvl w:val="0"/>
          <w:numId w:val="1"/>
        </w:numPr>
        <w:shd w:val="clear" w:color="auto" w:fill="auto"/>
        <w:tabs>
          <w:tab w:val="left" w:pos="598"/>
        </w:tabs>
        <w:spacing w:after="0" w:line="230" w:lineRule="exact"/>
        <w:ind w:firstLine="320"/>
        <w:jc w:val="both"/>
      </w:pPr>
      <w:r>
        <w:rPr>
          <w:rStyle w:val="20"/>
          <w:color w:val="000000"/>
        </w:rPr>
        <w:t>информационно-коммуникативные средства;</w:t>
      </w:r>
    </w:p>
    <w:p w:rsidR="00FC40E2" w:rsidRDefault="00FC40E2" w:rsidP="00FC40E2">
      <w:pPr>
        <w:pStyle w:val="21"/>
        <w:numPr>
          <w:ilvl w:val="0"/>
          <w:numId w:val="1"/>
        </w:numPr>
        <w:shd w:val="clear" w:color="auto" w:fill="auto"/>
        <w:tabs>
          <w:tab w:val="left" w:pos="598"/>
        </w:tabs>
        <w:spacing w:after="0" w:line="230" w:lineRule="exact"/>
        <w:ind w:firstLine="320"/>
        <w:jc w:val="both"/>
      </w:pPr>
      <w:r>
        <w:rPr>
          <w:rStyle w:val="20"/>
          <w:color w:val="000000"/>
        </w:rPr>
        <w:t>экранно-звуковые пособия;</w:t>
      </w:r>
    </w:p>
    <w:p w:rsidR="00FC40E2" w:rsidRDefault="00FC40E2" w:rsidP="00FC40E2">
      <w:pPr>
        <w:pStyle w:val="21"/>
        <w:numPr>
          <w:ilvl w:val="0"/>
          <w:numId w:val="1"/>
        </w:numPr>
        <w:shd w:val="clear" w:color="auto" w:fill="auto"/>
        <w:tabs>
          <w:tab w:val="left" w:pos="598"/>
        </w:tabs>
        <w:spacing w:after="0" w:line="230" w:lineRule="exact"/>
        <w:ind w:left="600" w:hanging="280"/>
      </w:pPr>
      <w:r>
        <w:rPr>
          <w:rStyle w:val="20"/>
          <w:color w:val="000000"/>
        </w:rPr>
        <w:t>комплект технической документации, в том числе паспорта на средства обуче</w:t>
      </w:r>
      <w:r>
        <w:rPr>
          <w:rStyle w:val="20"/>
          <w:color w:val="000000"/>
        </w:rPr>
        <w:softHyphen/>
        <w:t>ния, инструкции по их использованию и технике безопасности;</w:t>
      </w:r>
    </w:p>
    <w:p w:rsidR="00FC40E2" w:rsidRDefault="00FC40E2" w:rsidP="00FC40E2">
      <w:pPr>
        <w:pStyle w:val="21"/>
        <w:numPr>
          <w:ilvl w:val="0"/>
          <w:numId w:val="1"/>
        </w:numPr>
        <w:shd w:val="clear" w:color="auto" w:fill="auto"/>
        <w:tabs>
          <w:tab w:val="left" w:pos="598"/>
        </w:tabs>
        <w:spacing w:after="60" w:line="230" w:lineRule="exact"/>
        <w:ind w:firstLine="320"/>
        <w:jc w:val="both"/>
      </w:pPr>
      <w:r>
        <w:rPr>
          <w:rStyle w:val="20"/>
          <w:color w:val="000000"/>
        </w:rPr>
        <w:t>библиотечный фонд.</w:t>
      </w:r>
    </w:p>
    <w:p w:rsidR="00FC40E2" w:rsidRDefault="00FC40E2" w:rsidP="00FC40E2">
      <w:pPr>
        <w:pStyle w:val="21"/>
        <w:shd w:val="clear" w:color="auto" w:fill="auto"/>
        <w:spacing w:after="0" w:line="230" w:lineRule="exact"/>
        <w:ind w:firstLine="320"/>
        <w:jc w:val="both"/>
      </w:pPr>
      <w:r>
        <w:rPr>
          <w:rStyle w:val="20"/>
          <w:color w:val="000000"/>
        </w:rPr>
        <w:t>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w:t>
      </w:r>
      <w:r>
        <w:rPr>
          <w:rStyle w:val="20"/>
          <w:color w:val="000000"/>
        </w:rPr>
        <w:softHyphen/>
        <w:t>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FC40E2" w:rsidRDefault="00FC40E2" w:rsidP="00FC40E2">
      <w:pPr>
        <w:pStyle w:val="21"/>
        <w:shd w:val="clear" w:color="auto" w:fill="auto"/>
        <w:spacing w:after="0" w:line="230" w:lineRule="exact"/>
        <w:ind w:firstLine="320"/>
        <w:jc w:val="both"/>
      </w:pPr>
      <w:r>
        <w:rPr>
          <w:rStyle w:val="20"/>
          <w:color w:val="000000"/>
        </w:rPr>
        <w:t>Библиотечный фонд может быть дополнен энциклопедиями, справочниками, научно-популярной литературой по вопросам языкознания и др.</w:t>
      </w:r>
    </w:p>
    <w:p w:rsidR="00FC40E2" w:rsidRDefault="00FC40E2" w:rsidP="00FC40E2">
      <w:pPr>
        <w:pStyle w:val="21"/>
        <w:shd w:val="clear" w:color="auto" w:fill="auto"/>
        <w:spacing w:after="0" w:line="230" w:lineRule="exact"/>
        <w:ind w:firstLine="320"/>
        <w:jc w:val="both"/>
      </w:pPr>
      <w:r>
        <w:rPr>
          <w:rStyle w:val="20"/>
          <w:color w:val="000000"/>
        </w:rPr>
        <w:t>В процессе освоения программы учебной дисциплины «Русский язык и литера</w:t>
      </w:r>
      <w:r>
        <w:rPr>
          <w:rStyle w:val="20"/>
          <w:color w:val="000000"/>
        </w:rPr>
        <w:softHyphen/>
        <w:t>тура.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и др.).</w:t>
      </w:r>
    </w:p>
    <w:p w:rsidR="00FC40E2" w:rsidRDefault="00FC40E2" w:rsidP="00FC40E2">
      <w:pPr>
        <w:pStyle w:val="11"/>
        <w:keepNext/>
        <w:keepLines/>
        <w:shd w:val="clear" w:color="auto" w:fill="auto"/>
        <w:spacing w:after="1916" w:line="380" w:lineRule="exact"/>
      </w:pPr>
      <w:bookmarkStart w:id="15" w:name="bookmark16"/>
      <w:r>
        <w:rPr>
          <w:rStyle w:val="12"/>
          <w:color w:val="000000"/>
        </w:rPr>
        <w:t>РЕКОМЕНДУЕМАЯ ЛИТЕРАТУРА</w:t>
      </w:r>
      <w:bookmarkEnd w:id="15"/>
    </w:p>
    <w:p w:rsidR="00FC40E2" w:rsidRDefault="00FC40E2" w:rsidP="00FC40E2">
      <w:pPr>
        <w:pStyle w:val="221"/>
        <w:keepNext/>
        <w:keepLines/>
        <w:shd w:val="clear" w:color="auto" w:fill="auto"/>
        <w:spacing w:before="0" w:after="85" w:line="300" w:lineRule="exact"/>
      </w:pPr>
      <w:bookmarkStart w:id="16" w:name="bookmark17"/>
      <w:r>
        <w:rPr>
          <w:rStyle w:val="222"/>
          <w:color w:val="000000"/>
        </w:rPr>
        <w:t>Для студентов</w:t>
      </w:r>
      <w:bookmarkEnd w:id="16"/>
    </w:p>
    <w:p w:rsidR="00FC40E2" w:rsidRDefault="00FC40E2" w:rsidP="00FC40E2">
      <w:pPr>
        <w:pStyle w:val="81"/>
        <w:shd w:val="clear" w:color="auto" w:fill="auto"/>
        <w:spacing w:before="0" w:line="211" w:lineRule="exact"/>
        <w:ind w:firstLine="300"/>
        <w:jc w:val="both"/>
      </w:pPr>
      <w:r>
        <w:rPr>
          <w:rStyle w:val="80"/>
          <w:color w:val="000000"/>
        </w:rPr>
        <w:t xml:space="preserve">Антонова Е.С., </w:t>
      </w:r>
      <w:proofErr w:type="spellStart"/>
      <w:r>
        <w:rPr>
          <w:rStyle w:val="80"/>
          <w:color w:val="000000"/>
        </w:rPr>
        <w:t>Воителева</w:t>
      </w:r>
      <w:proofErr w:type="spellEnd"/>
      <w:r>
        <w:rPr>
          <w:rStyle w:val="80"/>
          <w:color w:val="000000"/>
        </w:rPr>
        <w:t xml:space="preserve"> Т.М.</w:t>
      </w:r>
      <w:r>
        <w:rPr>
          <w:rStyle w:val="82"/>
          <w:color w:val="000000"/>
        </w:rPr>
        <w:t xml:space="preserve"> Русский язык: пособие для подготовки к ЕГЭ: учеб. по</w:t>
      </w:r>
      <w:r>
        <w:rPr>
          <w:rStyle w:val="82"/>
          <w:color w:val="000000"/>
        </w:rPr>
        <w:softHyphen/>
        <w:t>собие сред. проф. образования. — М., 2014.</w:t>
      </w:r>
    </w:p>
    <w:p w:rsidR="00FC40E2" w:rsidRDefault="00FC40E2" w:rsidP="00FC40E2">
      <w:pPr>
        <w:pStyle w:val="81"/>
        <w:shd w:val="clear" w:color="auto" w:fill="auto"/>
        <w:spacing w:before="0" w:line="211" w:lineRule="exact"/>
        <w:ind w:firstLine="300"/>
        <w:jc w:val="both"/>
      </w:pPr>
      <w:r>
        <w:rPr>
          <w:rStyle w:val="80"/>
          <w:color w:val="000000"/>
        </w:rPr>
        <w:t xml:space="preserve">Антонова Е.С., </w:t>
      </w:r>
      <w:proofErr w:type="spellStart"/>
      <w:r>
        <w:rPr>
          <w:rStyle w:val="80"/>
          <w:color w:val="000000"/>
        </w:rPr>
        <w:t>Воителева</w:t>
      </w:r>
      <w:proofErr w:type="spellEnd"/>
      <w:r>
        <w:rPr>
          <w:rStyle w:val="80"/>
          <w:color w:val="000000"/>
        </w:rPr>
        <w:t xml:space="preserve"> Т.М.</w:t>
      </w:r>
      <w:r>
        <w:rPr>
          <w:rStyle w:val="82"/>
          <w:color w:val="000000"/>
        </w:rPr>
        <w:t xml:space="preserve"> Русский язык: учебник для учреждений сред. проф. об</w:t>
      </w:r>
      <w:r>
        <w:rPr>
          <w:rStyle w:val="82"/>
          <w:color w:val="000000"/>
        </w:rPr>
        <w:softHyphen/>
        <w:t>разования. — М., 2014.</w:t>
      </w:r>
    </w:p>
    <w:p w:rsidR="00FC40E2" w:rsidRDefault="00FC40E2" w:rsidP="00FC40E2">
      <w:pPr>
        <w:pStyle w:val="81"/>
        <w:shd w:val="clear" w:color="auto" w:fill="auto"/>
        <w:spacing w:before="0" w:line="211" w:lineRule="exact"/>
        <w:ind w:firstLine="300"/>
        <w:jc w:val="both"/>
      </w:pPr>
      <w:proofErr w:type="spellStart"/>
      <w:r>
        <w:rPr>
          <w:rStyle w:val="80"/>
          <w:color w:val="000000"/>
        </w:rPr>
        <w:t>Воителева</w:t>
      </w:r>
      <w:proofErr w:type="spellEnd"/>
      <w:r>
        <w:rPr>
          <w:rStyle w:val="80"/>
          <w:color w:val="000000"/>
        </w:rPr>
        <w:t xml:space="preserve"> Т.М.</w:t>
      </w:r>
      <w:r>
        <w:rPr>
          <w:rStyle w:val="82"/>
          <w:color w:val="000000"/>
        </w:rPr>
        <w:t xml:space="preserve"> Русский язык и литература. Русский язык (базовый уровень): учебник для 10 класса общеобразовательной школы. — М., 2014.</w:t>
      </w:r>
    </w:p>
    <w:p w:rsidR="00FC40E2" w:rsidRDefault="00FC40E2" w:rsidP="00FC40E2">
      <w:pPr>
        <w:pStyle w:val="81"/>
        <w:shd w:val="clear" w:color="auto" w:fill="auto"/>
        <w:spacing w:before="0" w:line="211" w:lineRule="exact"/>
        <w:ind w:firstLine="300"/>
        <w:jc w:val="both"/>
      </w:pPr>
      <w:proofErr w:type="spellStart"/>
      <w:r>
        <w:rPr>
          <w:rStyle w:val="80"/>
          <w:color w:val="000000"/>
        </w:rPr>
        <w:t>Воителева</w:t>
      </w:r>
      <w:proofErr w:type="spellEnd"/>
      <w:r>
        <w:rPr>
          <w:rStyle w:val="80"/>
          <w:color w:val="000000"/>
        </w:rPr>
        <w:t xml:space="preserve"> Т.М.</w:t>
      </w:r>
      <w:r>
        <w:rPr>
          <w:rStyle w:val="82"/>
          <w:color w:val="000000"/>
        </w:rPr>
        <w:t xml:space="preserve"> Русский язык и литература. Русский язык (базовый уровень): учебник для 11 класса общеобразовательной школы. — М., 2014.</w:t>
      </w:r>
    </w:p>
    <w:p w:rsidR="00FC40E2" w:rsidRDefault="00FC40E2" w:rsidP="00FC40E2">
      <w:pPr>
        <w:pStyle w:val="81"/>
        <w:shd w:val="clear" w:color="auto" w:fill="auto"/>
        <w:spacing w:before="0" w:line="211" w:lineRule="exact"/>
        <w:ind w:firstLine="300"/>
        <w:jc w:val="both"/>
      </w:pPr>
      <w:proofErr w:type="spellStart"/>
      <w:r>
        <w:rPr>
          <w:rStyle w:val="80"/>
          <w:color w:val="000000"/>
        </w:rPr>
        <w:t>Воителева</w:t>
      </w:r>
      <w:proofErr w:type="spellEnd"/>
      <w:r>
        <w:rPr>
          <w:rStyle w:val="80"/>
          <w:color w:val="000000"/>
        </w:rPr>
        <w:t xml:space="preserve"> Т.М.</w:t>
      </w:r>
      <w:r>
        <w:rPr>
          <w:rStyle w:val="82"/>
          <w:color w:val="000000"/>
        </w:rPr>
        <w:t xml:space="preserve"> Русский язык: сб. упражнений: учеб. пособие сред. проф. образования. — М., 2014.</w:t>
      </w:r>
    </w:p>
    <w:p w:rsidR="00FC40E2" w:rsidRDefault="00FC40E2" w:rsidP="00FC40E2">
      <w:pPr>
        <w:pStyle w:val="81"/>
        <w:shd w:val="clear" w:color="auto" w:fill="auto"/>
        <w:spacing w:before="0" w:after="289" w:line="211" w:lineRule="exact"/>
        <w:ind w:firstLine="300"/>
        <w:jc w:val="both"/>
      </w:pPr>
      <w:proofErr w:type="spellStart"/>
      <w:r>
        <w:rPr>
          <w:rStyle w:val="80"/>
          <w:color w:val="000000"/>
        </w:rPr>
        <w:t>Гольцова</w:t>
      </w:r>
      <w:proofErr w:type="spellEnd"/>
      <w:r>
        <w:rPr>
          <w:rStyle w:val="80"/>
          <w:color w:val="000000"/>
        </w:rPr>
        <w:t xml:space="preserve"> Н.Г., </w:t>
      </w:r>
      <w:proofErr w:type="spellStart"/>
      <w:r>
        <w:rPr>
          <w:rStyle w:val="80"/>
          <w:color w:val="000000"/>
        </w:rPr>
        <w:t>Шамшин</w:t>
      </w:r>
      <w:proofErr w:type="spellEnd"/>
      <w:r>
        <w:rPr>
          <w:rStyle w:val="80"/>
          <w:color w:val="000000"/>
        </w:rPr>
        <w:t xml:space="preserve"> И.В., </w:t>
      </w:r>
      <w:proofErr w:type="spellStart"/>
      <w:r>
        <w:rPr>
          <w:rStyle w:val="80"/>
          <w:color w:val="000000"/>
        </w:rPr>
        <w:t>Мищерина</w:t>
      </w:r>
      <w:proofErr w:type="spellEnd"/>
      <w:r>
        <w:rPr>
          <w:rStyle w:val="80"/>
          <w:color w:val="000000"/>
        </w:rPr>
        <w:t xml:space="preserve"> М.А.</w:t>
      </w:r>
      <w:r>
        <w:rPr>
          <w:rStyle w:val="82"/>
          <w:color w:val="000000"/>
        </w:rPr>
        <w:t xml:space="preserve"> Русский язык и литература. Русский язык (базовый уровень). 10—11 классы: в 2 ч. — М., 2014.</w:t>
      </w:r>
    </w:p>
    <w:p w:rsidR="00FC40E2" w:rsidRDefault="00FC40E2" w:rsidP="00FC40E2">
      <w:pPr>
        <w:pStyle w:val="221"/>
        <w:keepNext/>
        <w:keepLines/>
        <w:shd w:val="clear" w:color="auto" w:fill="auto"/>
        <w:spacing w:before="0" w:after="85" w:line="300" w:lineRule="exact"/>
      </w:pPr>
      <w:bookmarkStart w:id="17" w:name="bookmark18"/>
      <w:r>
        <w:rPr>
          <w:rStyle w:val="222"/>
          <w:color w:val="000000"/>
        </w:rPr>
        <w:t>Для преподавателей</w:t>
      </w:r>
      <w:bookmarkEnd w:id="17"/>
    </w:p>
    <w:p w:rsidR="00FC40E2" w:rsidRDefault="00FC40E2" w:rsidP="00FC40E2">
      <w:pPr>
        <w:pStyle w:val="81"/>
        <w:shd w:val="clear" w:color="auto" w:fill="auto"/>
        <w:spacing w:before="0" w:line="211" w:lineRule="exact"/>
        <w:ind w:firstLine="300"/>
        <w:jc w:val="both"/>
      </w:pPr>
      <w:r>
        <w:rPr>
          <w:rStyle w:val="82"/>
          <w:color w:val="000000"/>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
    <w:p w:rsidR="00FC40E2" w:rsidRDefault="00FC40E2" w:rsidP="00FC40E2">
      <w:pPr>
        <w:pStyle w:val="81"/>
        <w:shd w:val="clear" w:color="auto" w:fill="auto"/>
        <w:spacing w:before="0" w:line="211" w:lineRule="exact"/>
        <w:ind w:firstLine="300"/>
        <w:jc w:val="both"/>
      </w:pPr>
      <w:r>
        <w:rPr>
          <w:rStyle w:val="82"/>
          <w:color w:val="000000"/>
        </w:rPr>
        <w:t xml:space="preserve">Приказ </w:t>
      </w:r>
      <w:proofErr w:type="spellStart"/>
      <w:r>
        <w:rPr>
          <w:rStyle w:val="82"/>
          <w:color w:val="000000"/>
        </w:rPr>
        <w:t>Минобрнауки</w:t>
      </w:r>
      <w:proofErr w:type="spellEnd"/>
      <w:r>
        <w:rPr>
          <w:rStyle w:val="82"/>
          <w:color w:val="000000"/>
        </w:rPr>
        <w:t xml:space="preserve"> России от 17.05.2012 № 413 «Об утверждении федерального государ</w:t>
      </w:r>
      <w:r>
        <w:rPr>
          <w:rStyle w:val="82"/>
          <w:color w:val="000000"/>
        </w:rPr>
        <w:softHyphen/>
        <w:t>ственного образовательного стандарта среднего (полного) общего образования» (зарегистриро</w:t>
      </w:r>
      <w:r>
        <w:rPr>
          <w:rStyle w:val="82"/>
          <w:color w:val="000000"/>
        </w:rPr>
        <w:softHyphen/>
        <w:t>ван в Минюсте РФ 07.06.2012 № 24480).</w:t>
      </w:r>
    </w:p>
    <w:p w:rsidR="00FC40E2" w:rsidRDefault="00FC40E2" w:rsidP="00FC40E2">
      <w:pPr>
        <w:pStyle w:val="81"/>
        <w:shd w:val="clear" w:color="auto" w:fill="auto"/>
        <w:spacing w:before="0" w:line="211" w:lineRule="exact"/>
        <w:ind w:firstLine="300"/>
        <w:jc w:val="both"/>
      </w:pPr>
      <w:r>
        <w:rPr>
          <w:rStyle w:val="82"/>
          <w:color w:val="000000"/>
        </w:rPr>
        <w:t xml:space="preserve">Приказ </w:t>
      </w:r>
      <w:proofErr w:type="spellStart"/>
      <w:r>
        <w:rPr>
          <w:rStyle w:val="82"/>
          <w:color w:val="000000"/>
        </w:rPr>
        <w:t>Минобрнауки</w:t>
      </w:r>
      <w:proofErr w:type="spellEnd"/>
      <w:r>
        <w:rPr>
          <w:rStyle w:val="82"/>
          <w:color w:val="000000"/>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C40E2" w:rsidRDefault="00FC40E2" w:rsidP="00FC40E2">
      <w:pPr>
        <w:pStyle w:val="81"/>
        <w:shd w:val="clear" w:color="auto" w:fill="auto"/>
        <w:spacing w:before="0" w:line="211" w:lineRule="exact"/>
        <w:ind w:firstLine="300"/>
        <w:jc w:val="both"/>
      </w:pPr>
      <w:r>
        <w:rPr>
          <w:rStyle w:val="82"/>
          <w:color w:val="000000"/>
        </w:rPr>
        <w:t xml:space="preserve">Письмо Департамента государственной политики в сфере подготовки рабочих кадров и ДПО </w:t>
      </w:r>
      <w:proofErr w:type="spellStart"/>
      <w:r>
        <w:rPr>
          <w:rStyle w:val="82"/>
          <w:color w:val="000000"/>
        </w:rPr>
        <w:t>Минобрнауки</w:t>
      </w:r>
      <w:proofErr w:type="spellEnd"/>
      <w:r>
        <w:rPr>
          <w:rStyle w:val="82"/>
          <w:color w:val="000000"/>
        </w:rPr>
        <w:t xml:space="preserve"> России от 17.03.2015 № 06-259 «Рекомендации по организации получе</w:t>
      </w:r>
      <w:r>
        <w:rPr>
          <w:rStyle w:val="82"/>
          <w:color w:val="000000"/>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C40E2" w:rsidRDefault="00FC40E2" w:rsidP="00FC40E2">
      <w:pPr>
        <w:pStyle w:val="81"/>
        <w:shd w:val="clear" w:color="auto" w:fill="auto"/>
        <w:spacing w:before="0" w:line="211" w:lineRule="exact"/>
        <w:ind w:firstLine="300"/>
        <w:jc w:val="both"/>
      </w:pPr>
      <w:proofErr w:type="spellStart"/>
      <w:r>
        <w:rPr>
          <w:rStyle w:val="80"/>
          <w:color w:val="000000"/>
        </w:rPr>
        <w:t>Воителева</w:t>
      </w:r>
      <w:proofErr w:type="spellEnd"/>
      <w:r>
        <w:rPr>
          <w:rStyle w:val="80"/>
          <w:color w:val="000000"/>
        </w:rPr>
        <w:t xml:space="preserve"> Т.М.</w:t>
      </w:r>
      <w:r>
        <w:rPr>
          <w:rStyle w:val="82"/>
          <w:color w:val="000000"/>
        </w:rPr>
        <w:t xml:space="preserve"> Русский язык: методические рекомендации: метод. пособие для учреж</w:t>
      </w:r>
      <w:r>
        <w:rPr>
          <w:rStyle w:val="82"/>
          <w:color w:val="000000"/>
        </w:rPr>
        <w:softHyphen/>
        <w:t>дений сред. проф. образования. — М., 2014.</w:t>
      </w:r>
    </w:p>
    <w:p w:rsidR="00FC40E2" w:rsidRDefault="00FC40E2" w:rsidP="00FC40E2">
      <w:pPr>
        <w:pStyle w:val="81"/>
        <w:shd w:val="clear" w:color="auto" w:fill="auto"/>
        <w:spacing w:before="0" w:line="211" w:lineRule="exact"/>
        <w:ind w:firstLine="300"/>
        <w:jc w:val="both"/>
      </w:pPr>
      <w:r>
        <w:rPr>
          <w:rStyle w:val="80"/>
          <w:color w:val="000000"/>
        </w:rPr>
        <w:t>Горшков А.И.</w:t>
      </w:r>
      <w:r>
        <w:rPr>
          <w:rStyle w:val="82"/>
          <w:color w:val="000000"/>
        </w:rPr>
        <w:t xml:space="preserve"> Русская словесность. От слова к словесности. 10—11 классы: учебник для общеобразовательных учреждений. — М., 2010.</w:t>
      </w:r>
    </w:p>
    <w:p w:rsidR="00FC40E2" w:rsidRDefault="00FC40E2" w:rsidP="00FC40E2">
      <w:pPr>
        <w:pStyle w:val="81"/>
        <w:shd w:val="clear" w:color="auto" w:fill="auto"/>
        <w:spacing w:before="0" w:line="211" w:lineRule="exact"/>
        <w:ind w:firstLine="300"/>
        <w:jc w:val="both"/>
      </w:pPr>
      <w:r>
        <w:rPr>
          <w:rStyle w:val="80"/>
          <w:color w:val="000000"/>
        </w:rPr>
        <w:t>Львова С.И.</w:t>
      </w:r>
      <w:r>
        <w:rPr>
          <w:rStyle w:val="82"/>
          <w:color w:val="000000"/>
        </w:rPr>
        <w:t xml:space="preserve"> Таблицы по русскому языку. — М., 2010.</w:t>
      </w:r>
    </w:p>
    <w:p w:rsidR="00FC40E2" w:rsidRDefault="00FC40E2" w:rsidP="00FC40E2">
      <w:pPr>
        <w:pStyle w:val="81"/>
        <w:shd w:val="clear" w:color="auto" w:fill="auto"/>
        <w:spacing w:before="0" w:after="289" w:line="211" w:lineRule="exact"/>
        <w:ind w:firstLine="300"/>
        <w:jc w:val="both"/>
      </w:pPr>
      <w:proofErr w:type="spellStart"/>
      <w:r>
        <w:rPr>
          <w:rStyle w:val="80"/>
          <w:color w:val="000000"/>
        </w:rPr>
        <w:t>Пахнова</w:t>
      </w:r>
      <w:proofErr w:type="spellEnd"/>
      <w:r>
        <w:rPr>
          <w:rStyle w:val="80"/>
          <w:color w:val="000000"/>
        </w:rPr>
        <w:t xml:space="preserve"> Т.М.</w:t>
      </w:r>
      <w:r>
        <w:rPr>
          <w:rStyle w:val="82"/>
          <w:color w:val="000000"/>
        </w:rPr>
        <w:t xml:space="preserve"> Готовимся к устному и письменному экзамену по русскому языку. — М., 2011.</w:t>
      </w:r>
    </w:p>
    <w:p w:rsidR="00FC40E2" w:rsidRDefault="00FC40E2" w:rsidP="00FC40E2">
      <w:pPr>
        <w:pStyle w:val="221"/>
        <w:keepNext/>
        <w:keepLines/>
        <w:shd w:val="clear" w:color="auto" w:fill="auto"/>
        <w:spacing w:before="0" w:after="85" w:line="300" w:lineRule="exact"/>
      </w:pPr>
      <w:bookmarkStart w:id="18" w:name="bookmark19"/>
      <w:r>
        <w:rPr>
          <w:rStyle w:val="222"/>
          <w:color w:val="000000"/>
        </w:rPr>
        <w:t>Словари</w:t>
      </w:r>
      <w:bookmarkEnd w:id="18"/>
    </w:p>
    <w:p w:rsidR="00FC40E2" w:rsidRDefault="00FC40E2" w:rsidP="00FC40E2">
      <w:pPr>
        <w:pStyle w:val="81"/>
        <w:shd w:val="clear" w:color="auto" w:fill="auto"/>
        <w:spacing w:before="0" w:line="211" w:lineRule="exact"/>
        <w:ind w:firstLine="300"/>
        <w:jc w:val="left"/>
      </w:pPr>
      <w:proofErr w:type="spellStart"/>
      <w:r>
        <w:rPr>
          <w:rStyle w:val="80"/>
          <w:color w:val="000000"/>
        </w:rPr>
        <w:t>Горбачевич</w:t>
      </w:r>
      <w:proofErr w:type="spellEnd"/>
      <w:r>
        <w:rPr>
          <w:rStyle w:val="80"/>
          <w:color w:val="000000"/>
        </w:rPr>
        <w:t xml:space="preserve"> К.С.</w:t>
      </w:r>
      <w:r>
        <w:rPr>
          <w:rStyle w:val="82"/>
          <w:color w:val="000000"/>
        </w:rPr>
        <w:t xml:space="preserve"> Словарь трудностей современного русского языка. — СПб., 2003. </w:t>
      </w:r>
      <w:r>
        <w:rPr>
          <w:rStyle w:val="80"/>
          <w:color w:val="000000"/>
        </w:rPr>
        <w:t xml:space="preserve">Граудина Л.К., Ицкович В.А, </w:t>
      </w:r>
      <w:proofErr w:type="spellStart"/>
      <w:r>
        <w:rPr>
          <w:rStyle w:val="80"/>
          <w:color w:val="000000"/>
        </w:rPr>
        <w:t>Катлинская</w:t>
      </w:r>
      <w:proofErr w:type="spellEnd"/>
      <w:r>
        <w:rPr>
          <w:rStyle w:val="80"/>
          <w:color w:val="000000"/>
        </w:rPr>
        <w:t xml:space="preserve"> Л.П.</w:t>
      </w:r>
      <w:r>
        <w:rPr>
          <w:rStyle w:val="82"/>
          <w:color w:val="000000"/>
        </w:rPr>
        <w:t xml:space="preserve"> Грамматическая правильность русской речи. Стилистический словарь вариантов. — 2-е изд., </w:t>
      </w:r>
      <w:proofErr w:type="spellStart"/>
      <w:r>
        <w:rPr>
          <w:rStyle w:val="82"/>
          <w:color w:val="000000"/>
        </w:rPr>
        <w:t>испр</w:t>
      </w:r>
      <w:proofErr w:type="spellEnd"/>
      <w:r>
        <w:rPr>
          <w:rStyle w:val="82"/>
          <w:color w:val="000000"/>
        </w:rPr>
        <w:t>. и доп. — М., 2001.</w:t>
      </w:r>
    </w:p>
    <w:p w:rsidR="00FC40E2" w:rsidRDefault="00FC40E2" w:rsidP="00FC40E2">
      <w:pPr>
        <w:pStyle w:val="81"/>
        <w:shd w:val="clear" w:color="auto" w:fill="auto"/>
        <w:spacing w:before="0" w:line="211" w:lineRule="exact"/>
        <w:ind w:firstLine="300"/>
        <w:jc w:val="both"/>
      </w:pPr>
      <w:r>
        <w:rPr>
          <w:rStyle w:val="80"/>
          <w:color w:val="000000"/>
        </w:rPr>
        <w:t>Иванова О.Е., Лопатин В.В., Нечаева И.В., Чельцова Л.К.</w:t>
      </w:r>
      <w:r>
        <w:rPr>
          <w:rStyle w:val="82"/>
          <w:color w:val="000000"/>
        </w:rPr>
        <w:t xml:space="preserve"> </w:t>
      </w:r>
      <w:r>
        <w:rPr>
          <w:rStyle w:val="83"/>
          <w:color w:val="000000"/>
        </w:rPr>
        <w:t xml:space="preserve">Русский орфографический словарь: около 180 000 слов </w:t>
      </w:r>
      <w:r>
        <w:rPr>
          <w:rStyle w:val="82"/>
          <w:color w:val="000000"/>
        </w:rPr>
        <w:t xml:space="preserve">/ Российская академия наук. Институт русского языка им. В. В.Виноградова / под ред. В.В. Лопатина. — 2-е изд., </w:t>
      </w:r>
      <w:proofErr w:type="spellStart"/>
      <w:r>
        <w:rPr>
          <w:rStyle w:val="82"/>
          <w:color w:val="000000"/>
        </w:rPr>
        <w:t>испр</w:t>
      </w:r>
      <w:proofErr w:type="spellEnd"/>
      <w:r>
        <w:rPr>
          <w:rStyle w:val="82"/>
          <w:color w:val="000000"/>
        </w:rPr>
        <w:t>. и доп. — М., 2004.</w:t>
      </w:r>
    </w:p>
    <w:p w:rsidR="00FC40E2" w:rsidRDefault="00FC40E2" w:rsidP="00FC40E2">
      <w:pPr>
        <w:pStyle w:val="141"/>
        <w:shd w:val="clear" w:color="auto" w:fill="auto"/>
        <w:ind w:firstLine="300"/>
      </w:pPr>
      <w:r>
        <w:rPr>
          <w:rStyle w:val="140"/>
          <w:color w:val="000000"/>
        </w:rPr>
        <w:t>Крысин Л.П.</w:t>
      </w:r>
      <w:r>
        <w:rPr>
          <w:rStyle w:val="1410"/>
          <w:color w:val="000000"/>
        </w:rPr>
        <w:t xml:space="preserve"> </w:t>
      </w:r>
      <w:r>
        <w:rPr>
          <w:rStyle w:val="142"/>
          <w:color w:val="000000"/>
        </w:rPr>
        <w:t xml:space="preserve">Толковый словарь иноязычных слов. </w:t>
      </w:r>
      <w:r>
        <w:rPr>
          <w:rStyle w:val="1410"/>
          <w:color w:val="000000"/>
        </w:rPr>
        <w:t>— М., 2008.</w:t>
      </w:r>
    </w:p>
    <w:p w:rsidR="00FC40E2" w:rsidRDefault="00FC40E2" w:rsidP="00FC40E2">
      <w:pPr>
        <w:pStyle w:val="81"/>
        <w:shd w:val="clear" w:color="auto" w:fill="auto"/>
        <w:spacing w:before="0" w:line="211" w:lineRule="exact"/>
        <w:ind w:firstLine="300"/>
        <w:jc w:val="both"/>
      </w:pPr>
      <w:proofErr w:type="spellStart"/>
      <w:r>
        <w:rPr>
          <w:rStyle w:val="80"/>
          <w:color w:val="000000"/>
        </w:rPr>
        <w:t>Лекант</w:t>
      </w:r>
      <w:proofErr w:type="spellEnd"/>
      <w:r>
        <w:rPr>
          <w:rStyle w:val="80"/>
          <w:color w:val="000000"/>
        </w:rPr>
        <w:t xml:space="preserve"> П.А., </w:t>
      </w:r>
      <w:proofErr w:type="spellStart"/>
      <w:r>
        <w:rPr>
          <w:rStyle w:val="80"/>
          <w:color w:val="000000"/>
        </w:rPr>
        <w:t>Леденева</w:t>
      </w:r>
      <w:proofErr w:type="spellEnd"/>
      <w:r>
        <w:rPr>
          <w:rStyle w:val="80"/>
          <w:color w:val="000000"/>
        </w:rPr>
        <w:t xml:space="preserve"> В.В.</w:t>
      </w:r>
      <w:r>
        <w:rPr>
          <w:rStyle w:val="82"/>
          <w:color w:val="000000"/>
        </w:rPr>
        <w:t xml:space="preserve"> Школьный орфоэпический словарь русского языка. — М., 2005.</w:t>
      </w:r>
    </w:p>
    <w:p w:rsidR="00FC40E2" w:rsidRDefault="00FC40E2" w:rsidP="00FC40E2">
      <w:pPr>
        <w:pStyle w:val="81"/>
        <w:shd w:val="clear" w:color="auto" w:fill="auto"/>
        <w:spacing w:before="0" w:line="211" w:lineRule="exact"/>
        <w:ind w:firstLine="300"/>
        <w:jc w:val="both"/>
        <w:sectPr w:rsidR="00FC40E2">
          <w:pgSz w:w="11900" w:h="16840"/>
          <w:pgMar w:top="1133" w:right="1276" w:bottom="1354" w:left="1672" w:header="0" w:footer="3" w:gutter="0"/>
          <w:cols w:space="720"/>
          <w:noEndnote/>
          <w:docGrid w:linePitch="360"/>
        </w:sectPr>
      </w:pPr>
      <w:r>
        <w:rPr>
          <w:rStyle w:val="80"/>
          <w:color w:val="000000"/>
        </w:rPr>
        <w:t>Львов В.В.</w:t>
      </w:r>
      <w:r>
        <w:rPr>
          <w:rStyle w:val="82"/>
          <w:color w:val="000000"/>
        </w:rPr>
        <w:t xml:space="preserve"> Школьный орфоэпический словарь русского языка. — М., 2004.</w:t>
      </w:r>
    </w:p>
    <w:p w:rsidR="00FC40E2" w:rsidRDefault="00FC40E2" w:rsidP="00FC40E2">
      <w:pPr>
        <w:pStyle w:val="81"/>
        <w:shd w:val="clear" w:color="auto" w:fill="auto"/>
        <w:spacing w:before="0" w:line="211" w:lineRule="exact"/>
        <w:ind w:firstLine="320"/>
        <w:jc w:val="left"/>
      </w:pPr>
      <w:r>
        <w:rPr>
          <w:rStyle w:val="80"/>
          <w:color w:val="000000"/>
        </w:rPr>
        <w:t>Ожегов С.И.</w:t>
      </w:r>
      <w:r>
        <w:rPr>
          <w:rStyle w:val="82"/>
          <w:color w:val="000000"/>
        </w:rPr>
        <w:t xml:space="preserve"> Словарь русского языка. Около 60 000 слов и фразеологических выражений. — 25-е изд., </w:t>
      </w:r>
      <w:proofErr w:type="spellStart"/>
      <w:r>
        <w:rPr>
          <w:rStyle w:val="82"/>
          <w:color w:val="000000"/>
        </w:rPr>
        <w:t>испр</w:t>
      </w:r>
      <w:proofErr w:type="spellEnd"/>
      <w:r>
        <w:rPr>
          <w:rStyle w:val="82"/>
          <w:color w:val="000000"/>
        </w:rPr>
        <w:t>. и доп. /под общ. ред. Л. И.Скворцова. — М., 2006.</w:t>
      </w:r>
    </w:p>
    <w:p w:rsidR="00FC40E2" w:rsidRDefault="00FC40E2" w:rsidP="00FC40E2">
      <w:pPr>
        <w:pStyle w:val="81"/>
        <w:shd w:val="clear" w:color="auto" w:fill="auto"/>
        <w:spacing w:before="0" w:line="211" w:lineRule="exact"/>
        <w:ind w:firstLine="320"/>
        <w:jc w:val="left"/>
      </w:pPr>
      <w:r>
        <w:rPr>
          <w:rStyle w:val="80"/>
          <w:color w:val="000000"/>
        </w:rPr>
        <w:t>Розенталь Д.Э., Краснянский В.В.</w:t>
      </w:r>
      <w:r>
        <w:rPr>
          <w:rStyle w:val="82"/>
          <w:color w:val="000000"/>
        </w:rPr>
        <w:t xml:space="preserve"> Фразеологический словарь русского языка. — М., 2011.</w:t>
      </w:r>
    </w:p>
    <w:p w:rsidR="00FC40E2" w:rsidRDefault="00FC40E2" w:rsidP="00FC40E2">
      <w:pPr>
        <w:pStyle w:val="81"/>
        <w:shd w:val="clear" w:color="auto" w:fill="auto"/>
        <w:spacing w:before="0" w:line="211" w:lineRule="exact"/>
        <w:ind w:left="320"/>
        <w:jc w:val="left"/>
      </w:pPr>
      <w:r>
        <w:rPr>
          <w:rStyle w:val="80"/>
          <w:color w:val="000000"/>
        </w:rPr>
        <w:t>Скворцов Л.И.</w:t>
      </w:r>
      <w:r>
        <w:rPr>
          <w:rStyle w:val="82"/>
          <w:color w:val="000000"/>
        </w:rPr>
        <w:t xml:space="preserve"> Большой толковый словарь правильной русской речи. — М., 2005. </w:t>
      </w:r>
      <w:r>
        <w:rPr>
          <w:rStyle w:val="80"/>
          <w:color w:val="000000"/>
        </w:rPr>
        <w:t>Ушаков Д.Н., Крючков С.Е.</w:t>
      </w:r>
      <w:r>
        <w:rPr>
          <w:rStyle w:val="82"/>
          <w:color w:val="000000"/>
        </w:rPr>
        <w:t xml:space="preserve"> Орфографический словарь. — М., 2006.</w:t>
      </w:r>
    </w:p>
    <w:p w:rsidR="00FC40E2" w:rsidRDefault="00FC40E2" w:rsidP="00FC40E2">
      <w:pPr>
        <w:pStyle w:val="81"/>
        <w:shd w:val="clear" w:color="auto" w:fill="auto"/>
        <w:spacing w:before="0" w:after="289" w:line="211" w:lineRule="exact"/>
        <w:ind w:firstLine="320"/>
        <w:jc w:val="left"/>
      </w:pPr>
      <w:r>
        <w:rPr>
          <w:rStyle w:val="82"/>
          <w:color w:val="000000"/>
        </w:rPr>
        <w:t>Через дефис, слитно или раздельно?: словарь-справочник русского языка / сост. В.В.Бурцева. — М., 2006.</w:t>
      </w:r>
    </w:p>
    <w:p w:rsidR="00FC40E2" w:rsidRDefault="00FC40E2" w:rsidP="00FC40E2">
      <w:pPr>
        <w:pStyle w:val="221"/>
        <w:keepNext/>
        <w:keepLines/>
        <w:shd w:val="clear" w:color="auto" w:fill="auto"/>
        <w:spacing w:before="0" w:after="25" w:line="300" w:lineRule="exact"/>
      </w:pPr>
      <w:bookmarkStart w:id="19" w:name="bookmark20"/>
      <w:r>
        <w:rPr>
          <w:rStyle w:val="222"/>
          <w:color w:val="000000"/>
        </w:rPr>
        <w:t>Интернет-ресурсы</w:t>
      </w:r>
      <w:bookmarkEnd w:id="19"/>
    </w:p>
    <w:p w:rsidR="00FC40E2" w:rsidRDefault="00612081" w:rsidP="00FC40E2">
      <w:pPr>
        <w:pStyle w:val="81"/>
        <w:shd w:val="clear" w:color="auto" w:fill="auto"/>
        <w:spacing w:before="0" w:line="211" w:lineRule="exact"/>
        <w:ind w:left="320"/>
        <w:jc w:val="left"/>
      </w:pPr>
      <w:hyperlink r:id="rId23" w:history="1">
        <w:r w:rsidR="00FC40E2">
          <w:rPr>
            <w:rStyle w:val="a3"/>
            <w:lang w:val="en-US"/>
          </w:rPr>
          <w:t>www</w:t>
        </w:r>
        <w:r w:rsidR="00FC40E2" w:rsidRPr="00FC40E2">
          <w:rPr>
            <w:rStyle w:val="a3"/>
          </w:rPr>
          <w:t>.</w:t>
        </w:r>
        <w:proofErr w:type="spellStart"/>
        <w:r w:rsidR="00FC40E2">
          <w:rPr>
            <w:rStyle w:val="a3"/>
            <w:lang w:val="en-US"/>
          </w:rPr>
          <w:t>eor</w:t>
        </w:r>
        <w:proofErr w:type="spellEnd"/>
        <w:r w:rsidR="00FC40E2" w:rsidRPr="00FC40E2">
          <w:rPr>
            <w:rStyle w:val="a3"/>
          </w:rPr>
          <w:t>.</w:t>
        </w:r>
        <w:r w:rsidR="00FC40E2">
          <w:rPr>
            <w:rStyle w:val="a3"/>
            <w:lang w:val="en-US"/>
          </w:rPr>
          <w:t>it</w:t>
        </w:r>
        <w:r w:rsidR="00FC40E2" w:rsidRPr="00FC40E2">
          <w:rPr>
            <w:rStyle w:val="a3"/>
          </w:rPr>
          <w:t>.</w:t>
        </w:r>
        <w:proofErr w:type="spellStart"/>
        <w:r w:rsidR="00FC40E2">
          <w:rPr>
            <w:rStyle w:val="a3"/>
            <w:lang w:val="en-US"/>
          </w:rPr>
          <w:t>ru</w:t>
        </w:r>
        <w:proofErr w:type="spellEnd"/>
        <w:r w:rsidR="00FC40E2" w:rsidRPr="00FC40E2">
          <w:rPr>
            <w:rStyle w:val="a3"/>
          </w:rPr>
          <w:t>/</w:t>
        </w:r>
        <w:proofErr w:type="spellStart"/>
        <w:r w:rsidR="00FC40E2">
          <w:rPr>
            <w:rStyle w:val="a3"/>
            <w:lang w:val="en-US"/>
          </w:rPr>
          <w:t>eor</w:t>
        </w:r>
        <w:proofErr w:type="spellEnd"/>
      </w:hyperlink>
      <w:r w:rsidR="00FC40E2" w:rsidRPr="00FC40E2">
        <w:rPr>
          <w:rStyle w:val="82"/>
          <w:color w:val="000000"/>
        </w:rPr>
        <w:t xml:space="preserve"> </w:t>
      </w:r>
      <w:r w:rsidR="00FC40E2">
        <w:rPr>
          <w:rStyle w:val="82"/>
          <w:color w:val="000000"/>
        </w:rPr>
        <w:t>(учебный портал по использованию ЭОР).</w:t>
      </w:r>
    </w:p>
    <w:p w:rsidR="00FC40E2" w:rsidRDefault="00FC40E2" w:rsidP="00FC40E2">
      <w:pPr>
        <w:pStyle w:val="81"/>
        <w:shd w:val="clear" w:color="auto" w:fill="auto"/>
        <w:spacing w:before="0" w:line="211" w:lineRule="exact"/>
        <w:ind w:firstLine="320"/>
        <w:jc w:val="left"/>
      </w:pPr>
      <w:r>
        <w:rPr>
          <w:rStyle w:val="82"/>
          <w:color w:val="000000"/>
          <w:lang w:val="fr-FR" w:eastAsia="fr-FR"/>
        </w:rPr>
        <w:t xml:space="preserve">www. ruscorpora. ru </w:t>
      </w:r>
      <w:r>
        <w:rPr>
          <w:rStyle w:val="82"/>
          <w:color w:val="000000"/>
        </w:rPr>
        <w:t xml:space="preserve">(Национальный корпус русского языка — информационно-справочная система, основанная на собрании русских текстов в электронной форме). </w:t>
      </w:r>
      <w:hyperlink r:id="rId24" w:history="1">
        <w:r>
          <w:rPr>
            <w:rStyle w:val="a3"/>
            <w:lang w:val="en-US"/>
          </w:rPr>
          <w:t>www</w:t>
        </w:r>
        <w:r w:rsidRPr="00FC40E2">
          <w:rPr>
            <w:rStyle w:val="a3"/>
          </w:rPr>
          <w:t>.</w:t>
        </w:r>
        <w:r>
          <w:rPr>
            <w:rStyle w:val="a3"/>
            <w:lang w:val="en-US"/>
          </w:rPr>
          <w:t>russkiyjazik</w:t>
        </w:r>
        <w:r w:rsidRPr="00FC40E2">
          <w:rPr>
            <w:rStyle w:val="a3"/>
          </w:rPr>
          <w:t>.</w:t>
        </w:r>
        <w:r>
          <w:rPr>
            <w:rStyle w:val="a3"/>
            <w:lang w:val="en-US"/>
          </w:rPr>
          <w:t>ru</w:t>
        </w:r>
      </w:hyperlink>
      <w:r w:rsidRPr="00FC40E2">
        <w:rPr>
          <w:rStyle w:val="82"/>
          <w:color w:val="000000"/>
        </w:rPr>
        <w:t xml:space="preserve"> </w:t>
      </w:r>
      <w:r>
        <w:rPr>
          <w:rStyle w:val="82"/>
          <w:color w:val="000000"/>
        </w:rPr>
        <w:t xml:space="preserve">(энциклопедия «Языкознание»). </w:t>
      </w:r>
      <w:hyperlink r:id="rId25" w:history="1">
        <w:r>
          <w:rPr>
            <w:rStyle w:val="a3"/>
            <w:lang w:val="en-US"/>
          </w:rPr>
          <w:t>www</w:t>
        </w:r>
        <w:r w:rsidRPr="00FC40E2">
          <w:rPr>
            <w:rStyle w:val="a3"/>
          </w:rPr>
          <w:t>.</w:t>
        </w:r>
        <w:r>
          <w:rPr>
            <w:rStyle w:val="a3"/>
            <w:lang w:val="en-US"/>
          </w:rPr>
          <w:t>etymolog</w:t>
        </w:r>
        <w:r w:rsidRPr="00FC40E2">
          <w:rPr>
            <w:rStyle w:val="a3"/>
          </w:rPr>
          <w:t>.</w:t>
        </w:r>
        <w:r>
          <w:rPr>
            <w:rStyle w:val="a3"/>
            <w:lang w:val="en-US"/>
          </w:rPr>
          <w:t>ruslang</w:t>
        </w:r>
        <w:r w:rsidRPr="00FC40E2">
          <w:rPr>
            <w:rStyle w:val="a3"/>
          </w:rPr>
          <w:t>.</w:t>
        </w:r>
        <w:r>
          <w:rPr>
            <w:rStyle w:val="a3"/>
            <w:lang w:val="en-US"/>
          </w:rPr>
          <w:t>ru</w:t>
        </w:r>
      </w:hyperlink>
      <w:r w:rsidRPr="00FC40E2">
        <w:rPr>
          <w:rStyle w:val="82"/>
          <w:color w:val="000000"/>
        </w:rPr>
        <w:t xml:space="preserve"> </w:t>
      </w:r>
      <w:r>
        <w:rPr>
          <w:rStyle w:val="82"/>
          <w:color w:val="000000"/>
        </w:rPr>
        <w:t>(Этимология и история русского языка).</w:t>
      </w:r>
    </w:p>
    <w:p w:rsidR="00FC40E2" w:rsidRDefault="00612081" w:rsidP="00FC40E2">
      <w:pPr>
        <w:pStyle w:val="81"/>
        <w:shd w:val="clear" w:color="auto" w:fill="auto"/>
        <w:spacing w:before="0" w:line="211" w:lineRule="exact"/>
        <w:ind w:firstLine="320"/>
        <w:jc w:val="left"/>
      </w:pPr>
      <w:hyperlink r:id="rId26" w:history="1">
        <w:r w:rsidR="00FC40E2">
          <w:rPr>
            <w:rStyle w:val="a3"/>
            <w:lang w:val="en-US"/>
          </w:rPr>
          <w:t>www</w:t>
        </w:r>
        <w:r w:rsidR="00FC40E2" w:rsidRPr="00FC40E2">
          <w:rPr>
            <w:rStyle w:val="a3"/>
          </w:rPr>
          <w:t>.</w:t>
        </w:r>
        <w:proofErr w:type="spellStart"/>
        <w:r w:rsidR="00FC40E2">
          <w:rPr>
            <w:rStyle w:val="a3"/>
            <w:lang w:val="en-US"/>
          </w:rPr>
          <w:t>rus</w:t>
        </w:r>
        <w:proofErr w:type="spellEnd"/>
        <w:r w:rsidR="00FC40E2" w:rsidRPr="00FC40E2">
          <w:rPr>
            <w:rStyle w:val="a3"/>
          </w:rPr>
          <w:t>.1</w:t>
        </w:r>
        <w:proofErr w:type="spellStart"/>
        <w:r w:rsidR="00FC40E2">
          <w:rPr>
            <w:rStyle w:val="a3"/>
            <w:lang w:val="en-US"/>
          </w:rPr>
          <w:t>september</w:t>
        </w:r>
        <w:proofErr w:type="spellEnd"/>
        <w:r w:rsidR="00FC40E2" w:rsidRPr="00FC40E2">
          <w:rPr>
            <w:rStyle w:val="a3"/>
          </w:rPr>
          <w:t>.</w:t>
        </w:r>
        <w:proofErr w:type="spellStart"/>
        <w:r w:rsidR="00FC40E2">
          <w:rPr>
            <w:rStyle w:val="a3"/>
            <w:lang w:val="en-US"/>
          </w:rPr>
          <w:t>ru</w:t>
        </w:r>
        <w:proofErr w:type="spellEnd"/>
      </w:hyperlink>
      <w:r w:rsidR="00FC40E2" w:rsidRPr="00FC40E2">
        <w:rPr>
          <w:rStyle w:val="82"/>
          <w:color w:val="000000"/>
        </w:rPr>
        <w:t xml:space="preserve"> </w:t>
      </w:r>
      <w:r w:rsidR="00FC40E2">
        <w:rPr>
          <w:rStyle w:val="82"/>
          <w:color w:val="000000"/>
        </w:rPr>
        <w:t>(электронная версия газеты «Русский язык»). Сайт для учителей «Я иду на урок русского языка».</w:t>
      </w:r>
    </w:p>
    <w:p w:rsidR="00FC40E2" w:rsidRPr="00FC40E2" w:rsidRDefault="00612081" w:rsidP="00FC40E2">
      <w:pPr>
        <w:pStyle w:val="81"/>
        <w:shd w:val="clear" w:color="auto" w:fill="auto"/>
        <w:spacing w:before="0" w:line="211" w:lineRule="exact"/>
        <w:ind w:firstLine="320"/>
        <w:jc w:val="left"/>
        <w:rPr>
          <w:lang w:val="en-US"/>
        </w:rPr>
      </w:pPr>
      <w:hyperlink r:id="rId27" w:history="1">
        <w:r w:rsidR="00FC40E2">
          <w:rPr>
            <w:rStyle w:val="a3"/>
            <w:lang w:val="en-US"/>
          </w:rPr>
          <w:t>www</w:t>
        </w:r>
        <w:r w:rsidR="00FC40E2" w:rsidRPr="00FC40E2">
          <w:rPr>
            <w:rStyle w:val="a3"/>
          </w:rPr>
          <w:t>.</w:t>
        </w:r>
        <w:r w:rsidR="00FC40E2">
          <w:rPr>
            <w:rStyle w:val="a3"/>
            <w:lang w:val="en-US"/>
          </w:rPr>
          <w:t>uchportal</w:t>
        </w:r>
        <w:r w:rsidR="00FC40E2" w:rsidRPr="00FC40E2">
          <w:rPr>
            <w:rStyle w:val="a3"/>
          </w:rPr>
          <w:t>.</w:t>
        </w:r>
        <w:r w:rsidR="00FC40E2">
          <w:rPr>
            <w:rStyle w:val="a3"/>
            <w:lang w:val="en-US"/>
          </w:rPr>
          <w:t>ru</w:t>
        </w:r>
      </w:hyperlink>
      <w:r w:rsidR="00FC40E2" w:rsidRPr="00FC40E2">
        <w:rPr>
          <w:rStyle w:val="82"/>
          <w:color w:val="000000"/>
        </w:rPr>
        <w:t xml:space="preserve"> </w:t>
      </w:r>
      <w:r w:rsidR="00FC40E2">
        <w:rPr>
          <w:rStyle w:val="82"/>
          <w:color w:val="000000"/>
        </w:rPr>
        <w:t xml:space="preserve">(Учительский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28" w:history="1">
        <w:r w:rsidR="00FC40E2">
          <w:rPr>
            <w:rStyle w:val="a3"/>
            <w:lang w:val="en-US"/>
          </w:rPr>
          <w:t>www</w:t>
        </w:r>
        <w:r w:rsidR="00FC40E2" w:rsidRPr="00FC40E2">
          <w:rPr>
            <w:rStyle w:val="a3"/>
          </w:rPr>
          <w:t>.</w:t>
        </w:r>
        <w:r w:rsidR="00FC40E2">
          <w:rPr>
            <w:rStyle w:val="a3"/>
            <w:lang w:val="en-US"/>
          </w:rPr>
          <w:t>Ucheba</w:t>
        </w:r>
        <w:r w:rsidR="00FC40E2" w:rsidRPr="00FC40E2">
          <w:rPr>
            <w:rStyle w:val="a3"/>
          </w:rPr>
          <w:t>.</w:t>
        </w:r>
        <w:r w:rsidR="00FC40E2">
          <w:rPr>
            <w:rStyle w:val="a3"/>
            <w:lang w:val="en-US"/>
          </w:rPr>
          <w:t>com</w:t>
        </w:r>
      </w:hyperlink>
      <w:r w:rsidR="00FC40E2" w:rsidRPr="00FC40E2">
        <w:rPr>
          <w:rStyle w:val="82"/>
          <w:color w:val="000000"/>
        </w:rPr>
        <w:t xml:space="preserve"> </w:t>
      </w:r>
      <w:r w:rsidR="00FC40E2">
        <w:rPr>
          <w:rStyle w:val="82"/>
          <w:color w:val="000000"/>
        </w:rPr>
        <w:t xml:space="preserve">(Образовательный портал «Учеба»: «Уроки» </w:t>
      </w:r>
      <w:r w:rsidR="00FC40E2" w:rsidRPr="00FC40E2">
        <w:rPr>
          <w:rStyle w:val="82"/>
          <w:color w:val="000000"/>
        </w:rPr>
        <w:t>(</w:t>
      </w:r>
      <w:hyperlink r:id="rId29" w:history="1">
        <w:r w:rsidR="00FC40E2">
          <w:rPr>
            <w:rStyle w:val="a3"/>
            <w:lang w:val="en-US"/>
          </w:rPr>
          <w:t>www</w:t>
        </w:r>
        <w:r w:rsidR="00FC40E2" w:rsidRPr="00FC40E2">
          <w:rPr>
            <w:rStyle w:val="a3"/>
          </w:rPr>
          <w:t>.</w:t>
        </w:r>
        <w:r w:rsidR="00FC40E2">
          <w:rPr>
            <w:rStyle w:val="a3"/>
            <w:lang w:val="en-US"/>
          </w:rPr>
          <w:t>uroki</w:t>
        </w:r>
        <w:r w:rsidR="00FC40E2" w:rsidRPr="00FC40E2">
          <w:rPr>
            <w:rStyle w:val="a3"/>
          </w:rPr>
          <w:t>.</w:t>
        </w:r>
        <w:r w:rsidR="00FC40E2">
          <w:rPr>
            <w:rStyle w:val="a3"/>
            <w:lang w:val="en-US"/>
          </w:rPr>
          <w:t>ru</w:t>
        </w:r>
      </w:hyperlink>
      <w:r w:rsidR="00FC40E2" w:rsidRPr="00FC40E2">
        <w:rPr>
          <w:rStyle w:val="82"/>
          <w:color w:val="000000"/>
        </w:rPr>
        <w:t xml:space="preserve">) </w:t>
      </w:r>
      <w:hyperlink r:id="rId30" w:history="1">
        <w:r w:rsidR="00FC40E2">
          <w:rPr>
            <w:rStyle w:val="a3"/>
            <w:lang w:val="en-US"/>
          </w:rPr>
          <w:t>www</w:t>
        </w:r>
        <w:r w:rsidR="00FC40E2" w:rsidRPr="00FC40E2">
          <w:rPr>
            <w:rStyle w:val="a3"/>
          </w:rPr>
          <w:t>.</w:t>
        </w:r>
        <w:r w:rsidR="00FC40E2">
          <w:rPr>
            <w:rStyle w:val="a3"/>
            <w:lang w:val="en-US"/>
          </w:rPr>
          <w:t>metodiki</w:t>
        </w:r>
        <w:r w:rsidR="00FC40E2" w:rsidRPr="00FC40E2">
          <w:rPr>
            <w:rStyle w:val="a3"/>
          </w:rPr>
          <w:t>.</w:t>
        </w:r>
        <w:r w:rsidR="00FC40E2">
          <w:rPr>
            <w:rStyle w:val="a3"/>
            <w:lang w:val="en-US"/>
          </w:rPr>
          <w:t>ru</w:t>
        </w:r>
      </w:hyperlink>
      <w:r w:rsidR="00FC40E2" w:rsidRPr="00FC40E2">
        <w:rPr>
          <w:rStyle w:val="82"/>
          <w:color w:val="000000"/>
        </w:rPr>
        <w:t xml:space="preserve"> </w:t>
      </w:r>
      <w:r w:rsidR="00FC40E2">
        <w:rPr>
          <w:rStyle w:val="82"/>
          <w:color w:val="000000"/>
        </w:rPr>
        <w:t xml:space="preserve">(Методики). </w:t>
      </w:r>
      <w:hyperlink r:id="rId31" w:history="1">
        <w:r w:rsidR="00FC40E2">
          <w:rPr>
            <w:rStyle w:val="a3"/>
            <w:lang w:val="en-US"/>
          </w:rPr>
          <w:t>www.posobie.ru</w:t>
        </w:r>
      </w:hyperlink>
      <w:r w:rsidR="00FC40E2">
        <w:rPr>
          <w:rStyle w:val="82"/>
          <w:color w:val="000000"/>
          <w:lang w:val="en-US"/>
        </w:rPr>
        <w:t xml:space="preserve"> </w:t>
      </w:r>
      <w:r w:rsidR="00FC40E2" w:rsidRPr="00FC40E2">
        <w:rPr>
          <w:rStyle w:val="82"/>
          <w:color w:val="000000"/>
          <w:lang w:val="en-US"/>
        </w:rPr>
        <w:t>(</w:t>
      </w:r>
      <w:r w:rsidR="00FC40E2">
        <w:rPr>
          <w:rStyle w:val="82"/>
          <w:color w:val="000000"/>
        </w:rPr>
        <w:t>Пособия</w:t>
      </w:r>
      <w:r w:rsidR="00FC40E2" w:rsidRPr="00FC40E2">
        <w:rPr>
          <w:rStyle w:val="82"/>
          <w:color w:val="000000"/>
          <w:lang w:val="en-US"/>
        </w:rPr>
        <w:t>).</w:t>
      </w:r>
    </w:p>
    <w:p w:rsidR="00FC40E2" w:rsidRDefault="00FC40E2" w:rsidP="00FC40E2">
      <w:pPr>
        <w:pStyle w:val="81"/>
        <w:shd w:val="clear" w:color="auto" w:fill="auto"/>
        <w:spacing w:before="0" w:line="211" w:lineRule="exact"/>
        <w:ind w:firstLine="320"/>
        <w:jc w:val="left"/>
      </w:pPr>
      <w:r>
        <w:rPr>
          <w:rStyle w:val="82"/>
          <w:color w:val="000000"/>
          <w:lang w:val="fr-FR" w:eastAsia="fr-FR"/>
        </w:rPr>
        <w:t xml:space="preserve">www. it-n. ru/communities. aspx?cat_no=2168&amp;tmpl=com </w:t>
      </w:r>
      <w:r w:rsidRPr="00FC40E2">
        <w:rPr>
          <w:rStyle w:val="82"/>
          <w:color w:val="000000"/>
          <w:lang w:val="en-US"/>
        </w:rPr>
        <w:t>(</w:t>
      </w:r>
      <w:r>
        <w:rPr>
          <w:rStyle w:val="82"/>
          <w:color w:val="000000"/>
        </w:rPr>
        <w:t>Сеть</w:t>
      </w:r>
      <w:r w:rsidRPr="00FC40E2">
        <w:rPr>
          <w:rStyle w:val="82"/>
          <w:color w:val="000000"/>
          <w:lang w:val="en-US"/>
        </w:rPr>
        <w:t xml:space="preserve"> </w:t>
      </w:r>
      <w:r>
        <w:rPr>
          <w:rStyle w:val="82"/>
          <w:color w:val="000000"/>
        </w:rPr>
        <w:t>творческих</w:t>
      </w:r>
      <w:r w:rsidRPr="00FC40E2">
        <w:rPr>
          <w:rStyle w:val="82"/>
          <w:color w:val="000000"/>
          <w:lang w:val="en-US"/>
        </w:rPr>
        <w:t xml:space="preserve"> </w:t>
      </w:r>
      <w:r>
        <w:rPr>
          <w:rStyle w:val="82"/>
          <w:color w:val="000000"/>
        </w:rPr>
        <w:t>учителей</w:t>
      </w:r>
      <w:r w:rsidRPr="00FC40E2">
        <w:rPr>
          <w:rStyle w:val="82"/>
          <w:color w:val="000000"/>
          <w:lang w:val="en-US"/>
        </w:rPr>
        <w:t xml:space="preserve">. </w:t>
      </w:r>
      <w:r>
        <w:rPr>
          <w:rStyle w:val="82"/>
          <w:color w:val="000000"/>
        </w:rPr>
        <w:t>Ин</w:t>
      </w:r>
      <w:r>
        <w:rPr>
          <w:rStyle w:val="82"/>
          <w:color w:val="000000"/>
        </w:rPr>
        <w:softHyphen/>
        <w:t>формационные технологии на уроках русского языка и литературы).</w:t>
      </w:r>
    </w:p>
    <w:p w:rsidR="00FC40E2" w:rsidRDefault="00612081" w:rsidP="00FC40E2">
      <w:pPr>
        <w:pStyle w:val="81"/>
        <w:shd w:val="clear" w:color="auto" w:fill="auto"/>
        <w:spacing w:before="0" w:line="211" w:lineRule="exact"/>
        <w:ind w:firstLine="320"/>
        <w:jc w:val="left"/>
      </w:pPr>
      <w:hyperlink r:id="rId32" w:history="1">
        <w:r w:rsidR="00FC40E2">
          <w:rPr>
            <w:rStyle w:val="a3"/>
            <w:lang w:val="fr-FR" w:eastAsia="fr-FR"/>
          </w:rPr>
          <w:t>www.prosv</w:t>
        </w:r>
      </w:hyperlink>
      <w:r w:rsidR="00FC40E2">
        <w:rPr>
          <w:rStyle w:val="82"/>
          <w:color w:val="000000"/>
          <w:lang w:val="fr-FR" w:eastAsia="fr-FR"/>
        </w:rPr>
        <w:t xml:space="preserve">. ru/umk/konkurs/info. aspx?ob_no=12267 </w:t>
      </w:r>
      <w:r w:rsidR="00FC40E2">
        <w:rPr>
          <w:rStyle w:val="82"/>
          <w:color w:val="000000"/>
        </w:rPr>
        <w:t>(Работы победителей конкурса «Учи</w:t>
      </w:r>
      <w:r w:rsidR="00FC40E2">
        <w:rPr>
          <w:rStyle w:val="82"/>
          <w:color w:val="000000"/>
        </w:rPr>
        <w:softHyphen/>
        <w:t>тель — учителю» издательства «Просвещение»).</w:t>
      </w:r>
    </w:p>
    <w:p w:rsidR="00FC40E2" w:rsidRDefault="00FC40E2" w:rsidP="00FC40E2">
      <w:pPr>
        <w:pStyle w:val="81"/>
        <w:shd w:val="clear" w:color="auto" w:fill="auto"/>
        <w:spacing w:before="0" w:line="211" w:lineRule="exact"/>
        <w:ind w:left="320"/>
        <w:jc w:val="left"/>
      </w:pPr>
      <w:r>
        <w:rPr>
          <w:rStyle w:val="82"/>
          <w:color w:val="000000"/>
          <w:lang w:val="fr-FR" w:eastAsia="fr-FR"/>
        </w:rPr>
        <w:t xml:space="preserve">www. spravka. gramota. ru </w:t>
      </w:r>
      <w:r>
        <w:rPr>
          <w:rStyle w:val="82"/>
          <w:color w:val="000000"/>
        </w:rPr>
        <w:t xml:space="preserve">(Справочная служба русского языка). </w:t>
      </w:r>
      <w:hyperlink r:id="rId33" w:history="1">
        <w:r>
          <w:rPr>
            <w:rStyle w:val="a3"/>
            <w:lang w:val="en-US"/>
          </w:rPr>
          <w:t>www</w:t>
        </w:r>
        <w:r w:rsidRPr="00FC40E2">
          <w:rPr>
            <w:rStyle w:val="a3"/>
          </w:rPr>
          <w:t>.</w:t>
        </w:r>
        <w:proofErr w:type="spellStart"/>
        <w:r>
          <w:rPr>
            <w:rStyle w:val="a3"/>
            <w:lang w:val="en-US"/>
          </w:rPr>
          <w:t>slovari</w:t>
        </w:r>
        <w:proofErr w:type="spellEnd"/>
        <w:r w:rsidRPr="00FC40E2">
          <w:rPr>
            <w:rStyle w:val="a3"/>
          </w:rPr>
          <w:t>.</w:t>
        </w:r>
        <w:proofErr w:type="spellStart"/>
        <w:r>
          <w:rPr>
            <w:rStyle w:val="a3"/>
            <w:lang w:val="en-US"/>
          </w:rPr>
          <w:t>ru</w:t>
        </w:r>
        <w:proofErr w:type="spellEnd"/>
        <w:r w:rsidRPr="00FC40E2">
          <w:rPr>
            <w:rStyle w:val="a3"/>
          </w:rPr>
          <w:t>/</w:t>
        </w:r>
        <w:proofErr w:type="spellStart"/>
        <w:r>
          <w:rPr>
            <w:rStyle w:val="a3"/>
            <w:lang w:val="en-US"/>
          </w:rPr>
          <w:t>dictsearch</w:t>
        </w:r>
        <w:proofErr w:type="spellEnd"/>
      </w:hyperlink>
      <w:r w:rsidRPr="00FC40E2">
        <w:rPr>
          <w:rStyle w:val="82"/>
          <w:color w:val="000000"/>
        </w:rPr>
        <w:t xml:space="preserve"> </w:t>
      </w:r>
      <w:r>
        <w:rPr>
          <w:rStyle w:val="82"/>
          <w:color w:val="000000"/>
        </w:rPr>
        <w:t xml:space="preserve">(Словари. </w:t>
      </w:r>
      <w:proofErr w:type="spellStart"/>
      <w:r>
        <w:rPr>
          <w:rStyle w:val="82"/>
          <w:color w:val="000000"/>
        </w:rPr>
        <w:t>ру</w:t>
      </w:r>
      <w:proofErr w:type="spellEnd"/>
      <w:r>
        <w:rPr>
          <w:rStyle w:val="82"/>
          <w:color w:val="000000"/>
        </w:rPr>
        <w:t>).</w:t>
      </w:r>
    </w:p>
    <w:p w:rsidR="00FC40E2" w:rsidRDefault="00612081" w:rsidP="00FC40E2">
      <w:pPr>
        <w:pStyle w:val="81"/>
        <w:shd w:val="clear" w:color="auto" w:fill="auto"/>
        <w:spacing w:before="0" w:line="211" w:lineRule="exact"/>
        <w:ind w:left="320"/>
        <w:jc w:val="left"/>
      </w:pPr>
      <w:hyperlink r:id="rId34" w:history="1">
        <w:r w:rsidR="00FC40E2">
          <w:rPr>
            <w:rStyle w:val="a3"/>
            <w:lang w:val="en-US"/>
          </w:rPr>
          <w:t>www</w:t>
        </w:r>
        <w:r w:rsidR="00FC40E2" w:rsidRPr="00FC40E2">
          <w:rPr>
            <w:rStyle w:val="a3"/>
          </w:rPr>
          <w:t>.</w:t>
        </w:r>
        <w:proofErr w:type="spellStart"/>
        <w:r w:rsidR="00FC40E2">
          <w:rPr>
            <w:rStyle w:val="a3"/>
            <w:lang w:val="en-US"/>
          </w:rPr>
          <w:t>gramota</w:t>
        </w:r>
        <w:proofErr w:type="spellEnd"/>
        <w:r w:rsidR="00FC40E2" w:rsidRPr="00FC40E2">
          <w:rPr>
            <w:rStyle w:val="a3"/>
          </w:rPr>
          <w:t>.</w:t>
        </w:r>
        <w:proofErr w:type="spellStart"/>
        <w:r w:rsidR="00FC40E2">
          <w:rPr>
            <w:rStyle w:val="a3"/>
            <w:lang w:val="en-US"/>
          </w:rPr>
          <w:t>ru</w:t>
        </w:r>
        <w:proofErr w:type="spellEnd"/>
        <w:r w:rsidR="00FC40E2" w:rsidRPr="00FC40E2">
          <w:rPr>
            <w:rStyle w:val="a3"/>
          </w:rPr>
          <w:t>/</w:t>
        </w:r>
        <w:r w:rsidR="00FC40E2">
          <w:rPr>
            <w:rStyle w:val="a3"/>
            <w:lang w:val="en-US"/>
          </w:rPr>
          <w:t>class</w:t>
        </w:r>
        <w:r w:rsidR="00FC40E2" w:rsidRPr="00FC40E2">
          <w:rPr>
            <w:rStyle w:val="a3"/>
          </w:rPr>
          <w:t>/</w:t>
        </w:r>
        <w:r w:rsidR="00FC40E2">
          <w:rPr>
            <w:rStyle w:val="a3"/>
            <w:lang w:val="en-US"/>
          </w:rPr>
          <w:t>coach</w:t>
        </w:r>
        <w:r w:rsidR="00FC40E2" w:rsidRPr="00FC40E2">
          <w:rPr>
            <w:rStyle w:val="a3"/>
          </w:rPr>
          <w:t>/</w:t>
        </w:r>
        <w:proofErr w:type="spellStart"/>
        <w:r w:rsidR="00FC40E2">
          <w:rPr>
            <w:rStyle w:val="a3"/>
            <w:lang w:val="en-US"/>
          </w:rPr>
          <w:t>tbgramota</w:t>
        </w:r>
        <w:proofErr w:type="spellEnd"/>
      </w:hyperlink>
      <w:r w:rsidR="00FC40E2" w:rsidRPr="00FC40E2">
        <w:rPr>
          <w:rStyle w:val="82"/>
          <w:color w:val="000000"/>
        </w:rPr>
        <w:t xml:space="preserve"> </w:t>
      </w:r>
      <w:r w:rsidR="00FC40E2">
        <w:rPr>
          <w:rStyle w:val="82"/>
          <w:color w:val="000000"/>
        </w:rPr>
        <w:t xml:space="preserve">(Учебник грамоты). </w:t>
      </w:r>
      <w:r w:rsidR="00FC40E2">
        <w:rPr>
          <w:rStyle w:val="82"/>
          <w:color w:val="000000"/>
          <w:lang w:val="fr-FR" w:eastAsia="fr-FR"/>
        </w:rPr>
        <w:t xml:space="preserve">www. gramota. ru </w:t>
      </w:r>
      <w:r w:rsidR="00FC40E2">
        <w:rPr>
          <w:rStyle w:val="82"/>
          <w:color w:val="000000"/>
        </w:rPr>
        <w:t>(Справочная служба).</w:t>
      </w:r>
    </w:p>
    <w:p w:rsidR="00792111" w:rsidRDefault="00612081" w:rsidP="00FC40E2">
      <w:hyperlink r:id="rId35" w:history="1">
        <w:r w:rsidR="00FC40E2">
          <w:rPr>
            <w:rStyle w:val="a3"/>
            <w:lang w:val="en-US" w:eastAsia="en-US"/>
          </w:rPr>
          <w:t>www</w:t>
        </w:r>
        <w:r w:rsidR="00FC40E2" w:rsidRPr="00FC40E2">
          <w:rPr>
            <w:rStyle w:val="a3"/>
            <w:lang w:eastAsia="en-US"/>
          </w:rPr>
          <w:t>.</w:t>
        </w:r>
        <w:proofErr w:type="spellStart"/>
        <w:r w:rsidR="00FC40E2">
          <w:rPr>
            <w:rStyle w:val="a3"/>
            <w:lang w:val="en-US" w:eastAsia="en-US"/>
          </w:rPr>
          <w:t>gramma</w:t>
        </w:r>
        <w:proofErr w:type="spellEnd"/>
        <w:r w:rsidR="00FC40E2" w:rsidRPr="00FC40E2">
          <w:rPr>
            <w:rStyle w:val="a3"/>
            <w:lang w:eastAsia="en-US"/>
          </w:rPr>
          <w:t>.</w:t>
        </w:r>
        <w:proofErr w:type="spellStart"/>
        <w:r w:rsidR="00FC40E2">
          <w:rPr>
            <w:rStyle w:val="a3"/>
            <w:lang w:val="en-US" w:eastAsia="en-US"/>
          </w:rPr>
          <w:t>ru</w:t>
        </w:r>
        <w:proofErr w:type="spellEnd"/>
        <w:r w:rsidR="00FC40E2" w:rsidRPr="00FC40E2">
          <w:rPr>
            <w:rStyle w:val="a3"/>
            <w:lang w:eastAsia="en-US"/>
          </w:rPr>
          <w:t>/</w:t>
        </w:r>
        <w:r w:rsidR="00FC40E2">
          <w:rPr>
            <w:rStyle w:val="a3"/>
            <w:lang w:val="en-US" w:eastAsia="en-US"/>
          </w:rPr>
          <w:t>EXM</w:t>
        </w:r>
      </w:hyperlink>
      <w:r w:rsidR="00FC40E2" w:rsidRPr="00FC40E2">
        <w:rPr>
          <w:rStyle w:val="82"/>
          <w:lang w:eastAsia="en-US"/>
        </w:rPr>
        <w:t xml:space="preserve"> </w:t>
      </w:r>
      <w:r w:rsidR="00FC40E2">
        <w:rPr>
          <w:rStyle w:val="82"/>
        </w:rPr>
        <w:t>(Экзамены. Нормативные доку</w:t>
      </w:r>
    </w:p>
    <w:sectPr w:rsidR="00792111" w:rsidSect="007921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FF" w:rsidRDefault="00922AFF" w:rsidP="00FC40E2">
      <w:r>
        <w:separator/>
      </w:r>
    </w:p>
  </w:endnote>
  <w:endnote w:type="continuationSeparator" w:id="0">
    <w:p w:rsidR="00922AFF" w:rsidRDefault="00922AFF" w:rsidP="00FC40E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25" type="#_x0000_t202" style="position:absolute;margin-left:86.5pt;margin-top:787.1pt;width:12.5pt;height:8.65pt;z-index:-251658240;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1533AC">
                    <w:rPr>
                      <w:rStyle w:val="Calibri"/>
                      <w:noProof/>
                      <w:color w:val="000000"/>
                    </w:rPr>
                    <w:t>10</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34" type="#_x0000_t202" style="position:absolute;margin-left:517.3pt;margin-top:787.35pt;width:12pt;height:8.4pt;z-index:-251646976;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FC40E2">
                    <w:rPr>
                      <w:rStyle w:val="Calibri"/>
                      <w:noProof/>
                      <w:color w:val="000000"/>
                    </w:rPr>
                    <w:t>17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FC40E2">
    <w:pP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26" type="#_x0000_t202" style="position:absolute;margin-left:517.3pt;margin-top:787.35pt;width:12pt;height:8.4pt;z-index:-251655168;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5D1D6F" w:rsidRPr="005D1D6F">
                    <w:rPr>
                      <w:rStyle w:val="Calibri"/>
                      <w:noProof/>
                      <w:color w:val="000000"/>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27" type="#_x0000_t202" style="position:absolute;margin-left:86.5pt;margin-top:787.1pt;width:12.5pt;height:8.65pt;z-index:-251654144;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1533AC">
                    <w:rPr>
                      <w:rStyle w:val="Calibri"/>
                      <w:noProof/>
                      <w:color w:val="000000"/>
                    </w:rPr>
                    <w:t>14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FC40E2">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28" type="#_x0000_t202" style="position:absolute;margin-left:517.3pt;margin-top:787.35pt;width:12pt;height:8.4pt;z-index:-251653120;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FC40E2">
                    <w:rPr>
                      <w:rStyle w:val="Calibri"/>
                      <w:noProof/>
                      <w:color w:val="000000"/>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31" type="#_x0000_t202" style="position:absolute;margin-left:86.05pt;margin-top:785.8pt;width:12.5pt;height:8.65pt;z-index:-251650048;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1533AC">
                    <w:rPr>
                      <w:rStyle w:val="Calibri"/>
                      <w:noProof/>
                      <w:color w:val="000000"/>
                    </w:rPr>
                    <w:t>16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32" type="#_x0000_t202" style="position:absolute;margin-left:86.05pt;margin-top:785.8pt;width:12.5pt;height:8.65pt;z-index:-251649024;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FC40E2">
                    <w:rPr>
                      <w:rStyle w:val="Calibri"/>
                      <w:noProof/>
                      <w:color w:val="000000"/>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33" type="#_x0000_t202" style="position:absolute;margin-left:517.3pt;margin-top:787.35pt;width:12pt;height:8.4pt;z-index:-251648000;mso-wrap-style:none;mso-wrap-distance-left:5pt;mso-wrap-distance-right:5pt;mso-position-horizontal-relative:page;mso-position-vertical-relative:page" filled="f" stroked="f">
          <v:textbox style="mso-fit-shape-to-text:t" inset="0,0,0,0">
            <w:txbxContent>
              <w:p w:rsidR="00FC40E2" w:rsidRDefault="00612081">
                <w:pPr>
                  <w:pStyle w:val="13"/>
                  <w:shd w:val="clear" w:color="auto" w:fill="auto"/>
                  <w:spacing w:line="240" w:lineRule="auto"/>
                </w:pPr>
                <w:fldSimple w:instr=" PAGE \* MERGEFORMAT ">
                  <w:r w:rsidR="00FC40E2" w:rsidRPr="00FC40E2">
                    <w:rPr>
                      <w:rStyle w:val="Calibri"/>
                      <w:noProof/>
                      <w:color w:val="000000"/>
                    </w:rPr>
                    <w:t>12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FC40E2">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FF" w:rsidRDefault="00922AFF" w:rsidP="00FC40E2">
      <w:r>
        <w:separator/>
      </w:r>
    </w:p>
  </w:footnote>
  <w:footnote w:type="continuationSeparator" w:id="0">
    <w:p w:rsidR="00922AFF" w:rsidRDefault="00922AFF" w:rsidP="00FC40E2">
      <w:r>
        <w:continuationSeparator/>
      </w:r>
    </w:p>
  </w:footnote>
  <w:footnote w:id="1">
    <w:p w:rsidR="00FC40E2" w:rsidRDefault="00FC40E2" w:rsidP="00FC40E2">
      <w:pPr>
        <w:pStyle w:val="1"/>
        <w:shd w:val="clear" w:color="auto" w:fill="auto"/>
      </w:pPr>
      <w:r>
        <w:rPr>
          <w:rStyle w:val="a5"/>
          <w:color w:val="000000"/>
          <w:vertAlign w:val="superscript"/>
        </w:rPr>
        <w:footnoteRef/>
      </w:r>
      <w:r>
        <w:rPr>
          <w:rStyle w:val="a5"/>
          <w:color w:val="000000"/>
        </w:rPr>
        <w:t xml:space="preserve"> Письмо Министерство образования и науки РФ от 24 ноября 2011 г. № МД-1552/03 «Об оснащении общеобразовательных учреждений учебным и учебно-лабораторным оборудованием».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29" type="#_x0000_t202" style="position:absolute;margin-left:437.65pt;margin-top:56.45pt;width:91.9pt;height:8.4pt;z-index:-251652096;mso-wrap-style:none;mso-wrap-distance-left:5pt;mso-wrap-distance-right:5pt;mso-position-horizontal-relative:page;mso-position-vertical-relative:page" filled="f" stroked="f">
          <v:textbox style="mso-fit-shape-to-text:t" inset="0,0,0,0">
            <w:txbxContent>
              <w:p w:rsidR="00FC40E2" w:rsidRDefault="00FC40E2">
                <w:pPr>
                  <w:pStyle w:val="13"/>
                  <w:shd w:val="clear" w:color="auto" w:fill="auto"/>
                  <w:spacing w:line="240" w:lineRule="auto"/>
                </w:pPr>
                <w:r>
                  <w:rPr>
                    <w:rStyle w:val="a7"/>
                    <w:color w:val="000000"/>
                  </w:rPr>
                  <w:t>Продолжение таблицы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30" type="#_x0000_t202" style="position:absolute;margin-left:437.65pt;margin-top:56.45pt;width:91.9pt;height:8.4pt;z-index:-251651072;mso-wrap-style:none;mso-wrap-distance-left:5pt;mso-wrap-distance-right:5pt;mso-position-horizontal-relative:page;mso-position-vertical-relative:page" filled="f" stroked="f">
          <v:textbox style="mso-fit-shape-to-text:t" inset="0,0,0,0">
            <w:txbxContent>
              <w:p w:rsidR="00FC40E2" w:rsidRDefault="00FC40E2">
                <w:pPr>
                  <w:pStyle w:val="13"/>
                  <w:shd w:val="clear" w:color="auto" w:fill="auto"/>
                  <w:spacing w:line="240" w:lineRule="auto"/>
                </w:pPr>
                <w:r>
                  <w:rPr>
                    <w:rStyle w:val="a7"/>
                    <w:color w:val="000000"/>
                  </w:rPr>
                  <w:t>Продолжение таблицы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FC40E2">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FC40E2">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E2" w:rsidRDefault="00612081">
    <w:pPr>
      <w:rPr>
        <w:color w:val="auto"/>
        <w:sz w:val="2"/>
        <w:szCs w:val="2"/>
      </w:rPr>
    </w:pPr>
    <w:r w:rsidRPr="00612081">
      <w:rPr>
        <w:noProof/>
      </w:rPr>
      <w:pict>
        <v:shapetype id="_x0000_t202" coordsize="21600,21600" o:spt="202" path="m,l,21600r21600,l21600,xe">
          <v:stroke joinstyle="miter"/>
          <v:path gradientshapeok="t" o:connecttype="rect"/>
        </v:shapetype>
        <v:shape id="_x0000_s1035" type="#_x0000_t202" style="position:absolute;margin-left:447.25pt;margin-top:56.9pt;width:82.3pt;height:7.9pt;z-index:-251645952;mso-wrap-style:none;mso-wrap-distance-left:5pt;mso-wrap-distance-right:5pt;mso-position-horizontal-relative:page;mso-position-vertical-relative:page" filled="f" stroked="f">
          <v:textbox style="mso-fit-shape-to-text:t" inset="0,0,0,0">
            <w:txbxContent>
              <w:p w:rsidR="00FC40E2" w:rsidRDefault="00FC40E2">
                <w:pPr>
                  <w:pStyle w:val="13"/>
                  <w:shd w:val="clear" w:color="auto" w:fill="auto"/>
                  <w:spacing w:line="240" w:lineRule="auto"/>
                </w:pPr>
                <w:r>
                  <w:rPr>
                    <w:rStyle w:val="a7"/>
                    <w:color w:val="000000"/>
                  </w:rPr>
                  <w:t>Окончание таблицы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1">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2">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3">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4">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5">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6">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7">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lvl w:ilvl="8">
      <w:start w:val="1"/>
      <w:numFmt w:val="decimal"/>
      <w:lvlText w:val="%1."/>
      <w:lvlJc w:val="left"/>
      <w:rPr>
        <w:rFonts w:ascii="Franklin Gothic Medium" w:hAnsi="Franklin Gothic Medium" w:cs="Franklin Gothic Medium"/>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0000001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C40E2"/>
    <w:rsid w:val="005D1D6F"/>
    <w:rsid w:val="00612081"/>
    <w:rsid w:val="00792111"/>
    <w:rsid w:val="00922AFF"/>
    <w:rsid w:val="00FC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E2"/>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C40E2"/>
    <w:rPr>
      <w:color w:val="0066CC"/>
      <w:u w:val="single"/>
    </w:rPr>
  </w:style>
  <w:style w:type="character" w:customStyle="1" w:styleId="a4">
    <w:name w:val="Сноска_"/>
    <w:basedOn w:val="a0"/>
    <w:link w:val="1"/>
    <w:uiPriority w:val="99"/>
    <w:rsid w:val="00FC40E2"/>
    <w:rPr>
      <w:rFonts w:ascii="Bookman Old Style" w:hAnsi="Bookman Old Style" w:cs="Bookman Old Style"/>
      <w:sz w:val="16"/>
      <w:szCs w:val="16"/>
      <w:shd w:val="clear" w:color="auto" w:fill="FFFFFF"/>
    </w:rPr>
  </w:style>
  <w:style w:type="character" w:customStyle="1" w:styleId="a5">
    <w:name w:val="Сноска"/>
    <w:basedOn w:val="a4"/>
    <w:uiPriority w:val="99"/>
    <w:rsid w:val="00FC40E2"/>
  </w:style>
  <w:style w:type="character" w:customStyle="1" w:styleId="2">
    <w:name w:val="Основной текст (2)_"/>
    <w:basedOn w:val="a0"/>
    <w:link w:val="21"/>
    <w:uiPriority w:val="99"/>
    <w:rsid w:val="00FC40E2"/>
    <w:rPr>
      <w:rFonts w:ascii="Bookman Old Style" w:hAnsi="Bookman Old Style" w:cs="Bookman Old Style"/>
      <w:sz w:val="20"/>
      <w:szCs w:val="20"/>
      <w:shd w:val="clear" w:color="auto" w:fill="FFFFFF"/>
    </w:rPr>
  </w:style>
  <w:style w:type="character" w:customStyle="1" w:styleId="20">
    <w:name w:val="Основной текст (2)"/>
    <w:basedOn w:val="2"/>
    <w:uiPriority w:val="99"/>
    <w:rsid w:val="00FC40E2"/>
  </w:style>
  <w:style w:type="character" w:customStyle="1" w:styleId="8">
    <w:name w:val="Основной текст (8)_"/>
    <w:basedOn w:val="a0"/>
    <w:link w:val="81"/>
    <w:uiPriority w:val="99"/>
    <w:rsid w:val="00FC40E2"/>
    <w:rPr>
      <w:rFonts w:ascii="Bookman Old Style" w:hAnsi="Bookman Old Style" w:cs="Bookman Old Style"/>
      <w:sz w:val="18"/>
      <w:szCs w:val="18"/>
      <w:shd w:val="clear" w:color="auto" w:fill="FFFFFF"/>
    </w:rPr>
  </w:style>
  <w:style w:type="character" w:customStyle="1" w:styleId="80">
    <w:name w:val="Основной текст (8) + Курсив"/>
    <w:basedOn w:val="8"/>
    <w:uiPriority w:val="99"/>
    <w:rsid w:val="00FC40E2"/>
    <w:rPr>
      <w:i/>
      <w:iCs/>
    </w:rPr>
  </w:style>
  <w:style w:type="character" w:customStyle="1" w:styleId="82">
    <w:name w:val="Основной текст (8)"/>
    <w:basedOn w:val="8"/>
    <w:uiPriority w:val="99"/>
    <w:rsid w:val="00FC40E2"/>
  </w:style>
  <w:style w:type="character" w:customStyle="1" w:styleId="10">
    <w:name w:val="Заголовок №1_"/>
    <w:basedOn w:val="a0"/>
    <w:link w:val="11"/>
    <w:uiPriority w:val="99"/>
    <w:rsid w:val="00FC40E2"/>
    <w:rPr>
      <w:rFonts w:ascii="Franklin Gothic Medium" w:hAnsi="Franklin Gothic Medium" w:cs="Franklin Gothic Medium"/>
      <w:sz w:val="38"/>
      <w:szCs w:val="38"/>
      <w:shd w:val="clear" w:color="auto" w:fill="FFFFFF"/>
    </w:rPr>
  </w:style>
  <w:style w:type="character" w:customStyle="1" w:styleId="12">
    <w:name w:val="Заголовок №1"/>
    <w:basedOn w:val="10"/>
    <w:uiPriority w:val="99"/>
    <w:rsid w:val="00FC40E2"/>
  </w:style>
  <w:style w:type="character" w:customStyle="1" w:styleId="22">
    <w:name w:val="Заголовок №2_"/>
    <w:basedOn w:val="a0"/>
    <w:link w:val="210"/>
    <w:uiPriority w:val="99"/>
    <w:rsid w:val="00FC40E2"/>
    <w:rPr>
      <w:rFonts w:ascii="Franklin Gothic Medium" w:hAnsi="Franklin Gothic Medium" w:cs="Franklin Gothic Medium"/>
      <w:sz w:val="28"/>
      <w:szCs w:val="28"/>
      <w:shd w:val="clear" w:color="auto" w:fill="FFFFFF"/>
    </w:rPr>
  </w:style>
  <w:style w:type="character" w:customStyle="1" w:styleId="23">
    <w:name w:val="Заголовок №2"/>
    <w:basedOn w:val="22"/>
    <w:uiPriority w:val="99"/>
    <w:rsid w:val="00FC40E2"/>
  </w:style>
  <w:style w:type="character" w:customStyle="1" w:styleId="a6">
    <w:name w:val="Колонтитул_"/>
    <w:basedOn w:val="a0"/>
    <w:link w:val="13"/>
    <w:uiPriority w:val="99"/>
    <w:rsid w:val="00FC40E2"/>
    <w:rPr>
      <w:rFonts w:ascii="Franklin Gothic Medium" w:hAnsi="Franklin Gothic Medium" w:cs="Franklin Gothic Medium"/>
      <w:i/>
      <w:iCs/>
      <w:sz w:val="18"/>
      <w:szCs w:val="18"/>
      <w:shd w:val="clear" w:color="auto" w:fill="FFFFFF"/>
    </w:rPr>
  </w:style>
  <w:style w:type="character" w:customStyle="1" w:styleId="Calibri">
    <w:name w:val="Колонтитул + Calibri"/>
    <w:aliases w:val="13 pt,Не курсив3"/>
    <w:basedOn w:val="a6"/>
    <w:uiPriority w:val="99"/>
    <w:rsid w:val="00FC40E2"/>
    <w:rPr>
      <w:rFonts w:ascii="Calibri" w:hAnsi="Calibri" w:cs="Calibri"/>
      <w:spacing w:val="0"/>
      <w:sz w:val="26"/>
      <w:szCs w:val="26"/>
    </w:rPr>
  </w:style>
  <w:style w:type="character" w:customStyle="1" w:styleId="24">
    <w:name w:val="Основной текст (2) + Полужирный"/>
    <w:aliases w:val="Курсив"/>
    <w:basedOn w:val="2"/>
    <w:uiPriority w:val="99"/>
    <w:rsid w:val="00FC40E2"/>
    <w:rPr>
      <w:b/>
      <w:bCs/>
      <w:i/>
      <w:iCs/>
    </w:rPr>
  </w:style>
  <w:style w:type="character" w:customStyle="1" w:styleId="110">
    <w:name w:val="Основной текст (11)_"/>
    <w:basedOn w:val="a0"/>
    <w:link w:val="111"/>
    <w:uiPriority w:val="99"/>
    <w:rsid w:val="00FC40E2"/>
    <w:rPr>
      <w:rFonts w:ascii="Bookman Old Style" w:hAnsi="Bookman Old Style" w:cs="Bookman Old Style"/>
      <w:b/>
      <w:bCs/>
      <w:i/>
      <w:iCs/>
      <w:sz w:val="20"/>
      <w:szCs w:val="20"/>
      <w:shd w:val="clear" w:color="auto" w:fill="FFFFFF"/>
    </w:rPr>
  </w:style>
  <w:style w:type="character" w:customStyle="1" w:styleId="112">
    <w:name w:val="Основной текст (11) + Не полужирный"/>
    <w:aliases w:val="Не курсив2"/>
    <w:basedOn w:val="110"/>
    <w:uiPriority w:val="99"/>
    <w:rsid w:val="00FC40E2"/>
  </w:style>
  <w:style w:type="character" w:customStyle="1" w:styleId="113">
    <w:name w:val="Основной текст (11)"/>
    <w:basedOn w:val="110"/>
    <w:uiPriority w:val="99"/>
    <w:rsid w:val="00FC40E2"/>
  </w:style>
  <w:style w:type="character" w:customStyle="1" w:styleId="2100">
    <w:name w:val="Основной текст (2) + 10"/>
    <w:aliases w:val="5 pt,Курсив3"/>
    <w:basedOn w:val="2"/>
    <w:uiPriority w:val="99"/>
    <w:rsid w:val="00FC40E2"/>
    <w:rPr>
      <w:i/>
      <w:iCs/>
      <w:sz w:val="21"/>
      <w:szCs w:val="21"/>
    </w:rPr>
  </w:style>
  <w:style w:type="character" w:customStyle="1" w:styleId="120">
    <w:name w:val="Основной текст (12)_"/>
    <w:basedOn w:val="a0"/>
    <w:link w:val="121"/>
    <w:uiPriority w:val="99"/>
    <w:rsid w:val="00FC40E2"/>
    <w:rPr>
      <w:rFonts w:ascii="Bookman Old Style" w:hAnsi="Bookman Old Style" w:cs="Bookman Old Style"/>
      <w:i/>
      <w:iCs/>
      <w:sz w:val="21"/>
      <w:szCs w:val="21"/>
      <w:shd w:val="clear" w:color="auto" w:fill="FFFFFF"/>
    </w:rPr>
  </w:style>
  <w:style w:type="character" w:customStyle="1" w:styleId="122">
    <w:name w:val="Основной текст (12)"/>
    <w:basedOn w:val="120"/>
    <w:uiPriority w:val="99"/>
    <w:rsid w:val="00FC40E2"/>
  </w:style>
  <w:style w:type="character" w:customStyle="1" w:styleId="2101">
    <w:name w:val="Основной текст (2) + 101"/>
    <w:aliases w:val="5 pt1"/>
    <w:basedOn w:val="2"/>
    <w:uiPriority w:val="99"/>
    <w:rsid w:val="00FC40E2"/>
    <w:rPr>
      <w:sz w:val="21"/>
      <w:szCs w:val="21"/>
    </w:rPr>
  </w:style>
  <w:style w:type="character" w:customStyle="1" w:styleId="1210pt">
    <w:name w:val="Основной текст (12) + 10 pt"/>
    <w:aliases w:val="Полужирный"/>
    <w:basedOn w:val="120"/>
    <w:uiPriority w:val="99"/>
    <w:rsid w:val="00FC40E2"/>
    <w:rPr>
      <w:b/>
      <w:bCs/>
      <w:sz w:val="20"/>
      <w:szCs w:val="20"/>
    </w:rPr>
  </w:style>
  <w:style w:type="character" w:customStyle="1" w:styleId="123">
    <w:name w:val="Основной текст (12) + Не курсив"/>
    <w:basedOn w:val="120"/>
    <w:uiPriority w:val="99"/>
    <w:rsid w:val="00FC40E2"/>
  </w:style>
  <w:style w:type="character" w:customStyle="1" w:styleId="1210pt1">
    <w:name w:val="Основной текст (12) + 10 pt1"/>
    <w:aliases w:val="Не курсив1"/>
    <w:basedOn w:val="120"/>
    <w:uiPriority w:val="99"/>
    <w:rsid w:val="00FC40E2"/>
    <w:rPr>
      <w:sz w:val="20"/>
      <w:szCs w:val="20"/>
    </w:rPr>
  </w:style>
  <w:style w:type="character" w:customStyle="1" w:styleId="29pt">
    <w:name w:val="Основной текст (2) + 9 pt"/>
    <w:basedOn w:val="2"/>
    <w:uiPriority w:val="99"/>
    <w:rsid w:val="00FC40E2"/>
    <w:rPr>
      <w:sz w:val="18"/>
      <w:szCs w:val="18"/>
    </w:rPr>
  </w:style>
  <w:style w:type="character" w:customStyle="1" w:styleId="29pt2">
    <w:name w:val="Основной текст (2) + 9 pt2"/>
    <w:aliases w:val="Полужирный1"/>
    <w:basedOn w:val="2"/>
    <w:uiPriority w:val="99"/>
    <w:rsid w:val="00FC40E2"/>
    <w:rPr>
      <w:b/>
      <w:bCs/>
      <w:sz w:val="18"/>
      <w:szCs w:val="18"/>
    </w:rPr>
  </w:style>
  <w:style w:type="character" w:customStyle="1" w:styleId="29pt1">
    <w:name w:val="Основной текст (2) + 9 pt1"/>
    <w:aliases w:val="Курсив2"/>
    <w:basedOn w:val="2"/>
    <w:uiPriority w:val="99"/>
    <w:rsid w:val="00FC40E2"/>
    <w:rPr>
      <w:i/>
      <w:iCs/>
      <w:sz w:val="18"/>
      <w:szCs w:val="18"/>
    </w:rPr>
  </w:style>
  <w:style w:type="character" w:customStyle="1" w:styleId="a7">
    <w:name w:val="Колонтитул"/>
    <w:basedOn w:val="a6"/>
    <w:uiPriority w:val="99"/>
    <w:rsid w:val="00FC40E2"/>
  </w:style>
  <w:style w:type="character" w:customStyle="1" w:styleId="130">
    <w:name w:val="Основной текст (13)_"/>
    <w:basedOn w:val="a0"/>
    <w:link w:val="131"/>
    <w:uiPriority w:val="99"/>
    <w:rsid w:val="00FC40E2"/>
    <w:rPr>
      <w:rFonts w:ascii="Franklin Gothic Medium" w:hAnsi="Franklin Gothic Medium" w:cs="Franklin Gothic Medium"/>
      <w:sz w:val="38"/>
      <w:szCs w:val="38"/>
      <w:shd w:val="clear" w:color="auto" w:fill="FFFFFF"/>
    </w:rPr>
  </w:style>
  <w:style w:type="character" w:customStyle="1" w:styleId="132">
    <w:name w:val="Основной текст (13)"/>
    <w:basedOn w:val="130"/>
    <w:uiPriority w:val="99"/>
    <w:rsid w:val="00FC40E2"/>
  </w:style>
  <w:style w:type="character" w:customStyle="1" w:styleId="220">
    <w:name w:val="Заголовок №2 (2)_"/>
    <w:basedOn w:val="a0"/>
    <w:link w:val="221"/>
    <w:uiPriority w:val="99"/>
    <w:rsid w:val="00FC40E2"/>
    <w:rPr>
      <w:rFonts w:ascii="Franklin Gothic Medium" w:hAnsi="Franklin Gothic Medium" w:cs="Franklin Gothic Medium"/>
      <w:sz w:val="30"/>
      <w:szCs w:val="30"/>
      <w:shd w:val="clear" w:color="auto" w:fill="FFFFFF"/>
    </w:rPr>
  </w:style>
  <w:style w:type="character" w:customStyle="1" w:styleId="222">
    <w:name w:val="Заголовок №2 (2)"/>
    <w:basedOn w:val="220"/>
    <w:uiPriority w:val="99"/>
    <w:rsid w:val="00FC40E2"/>
  </w:style>
  <w:style w:type="character" w:customStyle="1" w:styleId="83">
    <w:name w:val="Основной текст (8) + Полужирный"/>
    <w:basedOn w:val="8"/>
    <w:uiPriority w:val="99"/>
    <w:rsid w:val="00FC40E2"/>
    <w:rPr>
      <w:b/>
      <w:bCs/>
    </w:rPr>
  </w:style>
  <w:style w:type="character" w:customStyle="1" w:styleId="14">
    <w:name w:val="Основной текст (14)_"/>
    <w:basedOn w:val="a0"/>
    <w:link w:val="141"/>
    <w:uiPriority w:val="99"/>
    <w:rsid w:val="00FC40E2"/>
    <w:rPr>
      <w:rFonts w:ascii="Bookman Old Style" w:hAnsi="Bookman Old Style" w:cs="Bookman Old Style"/>
      <w:b/>
      <w:bCs/>
      <w:sz w:val="18"/>
      <w:szCs w:val="18"/>
      <w:shd w:val="clear" w:color="auto" w:fill="FFFFFF"/>
    </w:rPr>
  </w:style>
  <w:style w:type="character" w:customStyle="1" w:styleId="140">
    <w:name w:val="Основной текст (14) + Не полужирный"/>
    <w:aliases w:val="Курсив1"/>
    <w:basedOn w:val="14"/>
    <w:uiPriority w:val="99"/>
    <w:rsid w:val="00FC40E2"/>
    <w:rPr>
      <w:i/>
      <w:iCs/>
    </w:rPr>
  </w:style>
  <w:style w:type="character" w:customStyle="1" w:styleId="1410">
    <w:name w:val="Основной текст (14) + Не полужирный1"/>
    <w:basedOn w:val="14"/>
    <w:uiPriority w:val="99"/>
    <w:rsid w:val="00FC40E2"/>
  </w:style>
  <w:style w:type="character" w:customStyle="1" w:styleId="142">
    <w:name w:val="Основной текст (14)"/>
    <w:basedOn w:val="14"/>
    <w:uiPriority w:val="99"/>
    <w:rsid w:val="00FC40E2"/>
  </w:style>
  <w:style w:type="paragraph" w:customStyle="1" w:styleId="1">
    <w:name w:val="Сноска1"/>
    <w:basedOn w:val="a"/>
    <w:link w:val="a4"/>
    <w:uiPriority w:val="99"/>
    <w:rsid w:val="00FC40E2"/>
    <w:pPr>
      <w:shd w:val="clear" w:color="auto" w:fill="FFFFFF"/>
      <w:spacing w:line="206" w:lineRule="exact"/>
      <w:ind w:firstLine="320"/>
    </w:pPr>
    <w:rPr>
      <w:rFonts w:ascii="Bookman Old Style" w:eastAsiaTheme="minorHAnsi" w:hAnsi="Bookman Old Style" w:cs="Bookman Old Style"/>
      <w:color w:val="auto"/>
      <w:sz w:val="16"/>
      <w:szCs w:val="16"/>
      <w:lang w:eastAsia="en-US"/>
    </w:rPr>
  </w:style>
  <w:style w:type="paragraph" w:customStyle="1" w:styleId="81">
    <w:name w:val="Основной текст (8)1"/>
    <w:basedOn w:val="a"/>
    <w:link w:val="8"/>
    <w:uiPriority w:val="99"/>
    <w:rsid w:val="00FC40E2"/>
    <w:pPr>
      <w:shd w:val="clear" w:color="auto" w:fill="FFFFFF"/>
      <w:spacing w:before="2520" w:line="216" w:lineRule="exact"/>
      <w:jc w:val="center"/>
    </w:pPr>
    <w:rPr>
      <w:rFonts w:ascii="Bookman Old Style" w:eastAsiaTheme="minorHAnsi" w:hAnsi="Bookman Old Style" w:cs="Bookman Old Style"/>
      <w:color w:val="auto"/>
      <w:sz w:val="18"/>
      <w:szCs w:val="18"/>
      <w:lang w:eastAsia="en-US"/>
    </w:rPr>
  </w:style>
  <w:style w:type="paragraph" w:customStyle="1" w:styleId="21">
    <w:name w:val="Основной текст (2)1"/>
    <w:basedOn w:val="a"/>
    <w:link w:val="2"/>
    <w:uiPriority w:val="99"/>
    <w:rsid w:val="00FC40E2"/>
    <w:pPr>
      <w:shd w:val="clear" w:color="auto" w:fill="FFFFFF"/>
      <w:spacing w:after="2520" w:line="221" w:lineRule="exact"/>
      <w:ind w:hanging="600"/>
    </w:pPr>
    <w:rPr>
      <w:rFonts w:ascii="Bookman Old Style" w:eastAsiaTheme="minorHAnsi" w:hAnsi="Bookman Old Style" w:cs="Bookman Old Style"/>
      <w:color w:val="auto"/>
      <w:sz w:val="20"/>
      <w:szCs w:val="20"/>
      <w:lang w:eastAsia="en-US"/>
    </w:rPr>
  </w:style>
  <w:style w:type="paragraph" w:customStyle="1" w:styleId="11">
    <w:name w:val="Заголовок №11"/>
    <w:basedOn w:val="a"/>
    <w:link w:val="10"/>
    <w:uiPriority w:val="99"/>
    <w:rsid w:val="00FC40E2"/>
    <w:pPr>
      <w:shd w:val="clear" w:color="auto" w:fill="FFFFFF"/>
      <w:spacing w:after="1980" w:line="240" w:lineRule="atLeast"/>
      <w:jc w:val="center"/>
      <w:outlineLvl w:val="0"/>
    </w:pPr>
    <w:rPr>
      <w:rFonts w:ascii="Franklin Gothic Medium" w:eastAsiaTheme="minorHAnsi" w:hAnsi="Franklin Gothic Medium" w:cs="Franklin Gothic Medium"/>
      <w:color w:val="auto"/>
      <w:sz w:val="38"/>
      <w:szCs w:val="38"/>
      <w:lang w:eastAsia="en-US"/>
    </w:rPr>
  </w:style>
  <w:style w:type="paragraph" w:customStyle="1" w:styleId="210">
    <w:name w:val="Заголовок №21"/>
    <w:basedOn w:val="a"/>
    <w:link w:val="22"/>
    <w:uiPriority w:val="99"/>
    <w:rsid w:val="00FC40E2"/>
    <w:pPr>
      <w:shd w:val="clear" w:color="auto" w:fill="FFFFFF"/>
      <w:spacing w:after="60" w:line="336" w:lineRule="exact"/>
      <w:jc w:val="center"/>
      <w:outlineLvl w:val="1"/>
    </w:pPr>
    <w:rPr>
      <w:rFonts w:ascii="Franklin Gothic Medium" w:eastAsiaTheme="minorHAnsi" w:hAnsi="Franklin Gothic Medium" w:cs="Franklin Gothic Medium"/>
      <w:color w:val="auto"/>
      <w:sz w:val="28"/>
      <w:szCs w:val="28"/>
      <w:lang w:eastAsia="en-US"/>
    </w:rPr>
  </w:style>
  <w:style w:type="paragraph" w:customStyle="1" w:styleId="13">
    <w:name w:val="Колонтитул1"/>
    <w:basedOn w:val="a"/>
    <w:link w:val="a6"/>
    <w:uiPriority w:val="99"/>
    <w:rsid w:val="00FC40E2"/>
    <w:pPr>
      <w:shd w:val="clear" w:color="auto" w:fill="FFFFFF"/>
      <w:spacing w:line="240" w:lineRule="atLeast"/>
    </w:pPr>
    <w:rPr>
      <w:rFonts w:ascii="Franklin Gothic Medium" w:eastAsiaTheme="minorHAnsi" w:hAnsi="Franklin Gothic Medium" w:cs="Franklin Gothic Medium"/>
      <w:i/>
      <w:iCs/>
      <w:color w:val="auto"/>
      <w:sz w:val="18"/>
      <w:szCs w:val="18"/>
      <w:lang w:eastAsia="en-US"/>
    </w:rPr>
  </w:style>
  <w:style w:type="paragraph" w:customStyle="1" w:styleId="111">
    <w:name w:val="Основной текст (11)1"/>
    <w:basedOn w:val="a"/>
    <w:link w:val="110"/>
    <w:uiPriority w:val="99"/>
    <w:rsid w:val="00FC40E2"/>
    <w:pPr>
      <w:shd w:val="clear" w:color="auto" w:fill="FFFFFF"/>
      <w:spacing w:line="230" w:lineRule="exact"/>
      <w:jc w:val="both"/>
    </w:pPr>
    <w:rPr>
      <w:rFonts w:ascii="Bookman Old Style" w:eastAsiaTheme="minorHAnsi" w:hAnsi="Bookman Old Style" w:cs="Bookman Old Style"/>
      <w:b/>
      <w:bCs/>
      <w:i/>
      <w:iCs/>
      <w:color w:val="auto"/>
      <w:sz w:val="20"/>
      <w:szCs w:val="20"/>
      <w:lang w:eastAsia="en-US"/>
    </w:rPr>
  </w:style>
  <w:style w:type="paragraph" w:customStyle="1" w:styleId="121">
    <w:name w:val="Основной текст (12)1"/>
    <w:basedOn w:val="a"/>
    <w:link w:val="120"/>
    <w:uiPriority w:val="99"/>
    <w:rsid w:val="00FC40E2"/>
    <w:pPr>
      <w:shd w:val="clear" w:color="auto" w:fill="FFFFFF"/>
      <w:spacing w:line="230" w:lineRule="exact"/>
      <w:ind w:firstLine="320"/>
      <w:jc w:val="both"/>
    </w:pPr>
    <w:rPr>
      <w:rFonts w:ascii="Bookman Old Style" w:eastAsiaTheme="minorHAnsi" w:hAnsi="Bookman Old Style" w:cs="Bookman Old Style"/>
      <w:i/>
      <w:iCs/>
      <w:color w:val="auto"/>
      <w:sz w:val="21"/>
      <w:szCs w:val="21"/>
      <w:lang w:eastAsia="en-US"/>
    </w:rPr>
  </w:style>
  <w:style w:type="paragraph" w:customStyle="1" w:styleId="131">
    <w:name w:val="Основной текст (13)1"/>
    <w:basedOn w:val="a"/>
    <w:link w:val="130"/>
    <w:uiPriority w:val="99"/>
    <w:rsid w:val="00FC40E2"/>
    <w:pPr>
      <w:shd w:val="clear" w:color="auto" w:fill="FFFFFF"/>
      <w:spacing w:after="1680" w:line="437" w:lineRule="exact"/>
      <w:jc w:val="center"/>
    </w:pPr>
    <w:rPr>
      <w:rFonts w:ascii="Franklin Gothic Medium" w:eastAsiaTheme="minorHAnsi" w:hAnsi="Franklin Gothic Medium" w:cs="Franklin Gothic Medium"/>
      <w:color w:val="auto"/>
      <w:sz w:val="38"/>
      <w:szCs w:val="38"/>
      <w:lang w:eastAsia="en-US"/>
    </w:rPr>
  </w:style>
  <w:style w:type="paragraph" w:customStyle="1" w:styleId="221">
    <w:name w:val="Заголовок №2 (2)1"/>
    <w:basedOn w:val="a"/>
    <w:link w:val="220"/>
    <w:uiPriority w:val="99"/>
    <w:rsid w:val="00FC40E2"/>
    <w:pPr>
      <w:shd w:val="clear" w:color="auto" w:fill="FFFFFF"/>
      <w:spacing w:before="2040" w:after="180" w:line="240" w:lineRule="atLeast"/>
      <w:jc w:val="center"/>
      <w:outlineLvl w:val="1"/>
    </w:pPr>
    <w:rPr>
      <w:rFonts w:ascii="Franklin Gothic Medium" w:eastAsiaTheme="minorHAnsi" w:hAnsi="Franklin Gothic Medium" w:cs="Franklin Gothic Medium"/>
      <w:color w:val="auto"/>
      <w:sz w:val="30"/>
      <w:szCs w:val="30"/>
      <w:lang w:eastAsia="en-US"/>
    </w:rPr>
  </w:style>
  <w:style w:type="paragraph" w:customStyle="1" w:styleId="141">
    <w:name w:val="Основной текст (14)1"/>
    <w:basedOn w:val="a"/>
    <w:link w:val="14"/>
    <w:uiPriority w:val="99"/>
    <w:rsid w:val="00FC40E2"/>
    <w:pPr>
      <w:shd w:val="clear" w:color="auto" w:fill="FFFFFF"/>
      <w:spacing w:line="211" w:lineRule="exact"/>
      <w:jc w:val="both"/>
    </w:pPr>
    <w:rPr>
      <w:rFonts w:ascii="Bookman Old Style" w:eastAsiaTheme="minorHAnsi" w:hAnsi="Bookman Old Style" w:cs="Bookman Old Style"/>
      <w:b/>
      <w:bCs/>
      <w:color w:val="auto"/>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rus.1september.ru"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www.gramota.ru/class/coach/tbgramota" TargetMode="Externa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etymolog.ruslang.ru" TargetMode="External"/><Relationship Id="rId33" Type="http://schemas.openxmlformats.org/officeDocument/2006/relationships/hyperlink" Target="http://www.slovari.ru/dictsearch" TargetMode="Externa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hyperlink" Target="http://www.urok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www.russkiyjazik.ru" TargetMode="External"/><Relationship Id="rId32" Type="http://schemas.openxmlformats.org/officeDocument/2006/relationships/hyperlink" Target="http://www.pros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eor.it.ru/eor" TargetMode="External"/><Relationship Id="rId28" Type="http://schemas.openxmlformats.org/officeDocument/2006/relationships/hyperlink" Target="http://www.Ucheba.com" TargetMode="External"/><Relationship Id="rId36"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9.xml"/><Relationship Id="rId31" Type="http://schemas.openxmlformats.org/officeDocument/2006/relationships/hyperlink" Target="http://www.posobie.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yperlink" Target="http://www.uchportal.ru" TargetMode="External"/><Relationship Id="rId30" Type="http://schemas.openxmlformats.org/officeDocument/2006/relationships/hyperlink" Target="http://www.metodiki.ru" TargetMode="External"/><Relationship Id="rId35" Type="http://schemas.openxmlformats.org/officeDocument/2006/relationships/hyperlink" Target="http://www.gramma.ru/EX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7716</Words>
  <Characters>43986</Characters>
  <Application>Microsoft Office Word</Application>
  <DocSecurity>0</DocSecurity>
  <Lines>366</Lines>
  <Paragraphs>103</Paragraphs>
  <ScaleCrop>false</ScaleCrop>
  <Company>Microsoft</Company>
  <LinksUpToDate>false</LinksUpToDate>
  <CharactersWithSpaces>51599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Белочка</dc:creator>
  <cp:lastModifiedBy>Татьяна</cp:lastModifiedBy>
  <cp:revision>2</cp:revision>
  <dcterms:created xsi:type="dcterms:W3CDTF">2017-06-29T06:39:00Z</dcterms:created>
  <dcterms:modified xsi:type="dcterms:W3CDTF">2017-06-29T06:39:00Z</dcterms:modified>
</cp:coreProperties>
</file>